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c7cd" w14:textId="33bc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баспа материалдарын орналастыру үшін орындар белгілеу туралы" Ақмола облысы Ақкөл ауданы әкімдігінің 2021 жылғы 7 шілдедегі № А-7/194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2023 жылғы 17 шілдедегі № А-7/143 қаулысы. Ақмола облысының Әділет департаментінде 2023 жылғы 17 шілдеде № 8605-03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Ақкөл ауданы әкімдігінің "Үгіттік баспа материалдарын орналастыру үшін орындар белгілеу туралы" 2021 жылғы 7 шілдедегі № А-7/194 (Нормативтік құқықтық актілерді мемлекеттік тіркеу тізілімінде № 23334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Ақкөл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көшесі, 8, "Ақмола облысы білім басқармасының Ақкөл ауданы бойынша білім бөлімі Ақкөл қаласының Жайық Бектұров атындағы № 3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көшесі, 10, "Ақмола облысы білім басқармасының Ақкөл ауданы бойынша білім бөлімі Ақкөл қаласының Кеңес Одағының Батыры Петр Михайлович Исаков атындағы № 1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көшесі, 15, "Ақмола облысы білім басқармасының Ақкөл ауданы бойынша білім бөлімі Ақкөл қаласының №2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71, Ақкөл аудандық мәдениет және тілдерді дамыту бөлімі жанындағы "Аудандық мәдениет үйі" мемлекеттік коммуналдық қазыналық кәсіпорын ғимаратының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174, Ақмола облысы дене шынықтыру және спорт басқармасының "Ақкөл балалар мен жасөспірімдер спорт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144, "Аудандық мәдениет үйі" мемлекеттік коммуналдық қазыналық кәсіпорыны жанындағы "Ақкөл қаласындағы мәдени-демалыс орталығы" ғимаратының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6, "Ақмола облысы білім басқармасының Ақкөл ауданы бойынша білім бөлімі Ақкөл қаласының № 4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орман шаруашылығы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22 "Ақмола облысы білім басқармасының Ақкөл ауданы бойынша білім бөлімі Ақкөл орман шаруашылығының Мичурин атындағы негізгі орта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10, бұрынғы бастауыш мектеп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көшесі, 4, "Ақмола облысы білім басқармасының Ақкөл ауданы бойынша білім бөлімі Азат ауылының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11, "Ақмола облысы білім басқармасының Ақкөл ауданы бойынша білім бөлімі Қына ауылының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көшесі, 6/1, "Ақмола облысы білім басқармасының Ақкөл ауданы бойынша білім бөлімі Қарасай ауылының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1/1, "Ақмола облысы білім басқармасының Ақкөл ауданы бойынша білім бөлімі Сазды бұлақ ауылының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көшесі, 21, "Ақмола облысы білім басқармасының Ақкөл ауданы бойынша білім бөлімі Домбыралы ауылының Горький атындағы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27, "Ақмола облысы білім басқармасының Ақкөл ауданы бойынша білім бөлімі Кеңес ауылының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Құдайбердіұлы көшесі, 9, "Ақмола облысы білім басқармасының Ақкөл ауданы бойынша білім бөлімі Малый Барап ауылының негізгі орта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19, Ақкөл аудандық мәдениет және тілдерді дамыту бөлімі жанындағы "Аудандық мәдениет үйі" мемлекеттік коммуналдық қазыналық кәсіпорынның Наумовка ауылдық мәдениет үйі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1, "Ақмола облысы білім басқармасының Ақкөл ауданы бойынша білім бөлімі Кемеркөл ауылының бастауыш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Дәулетбай Ахметжанов көшесі, 34, "Ақмола облысы білім басқармасының Ақкөл ауданы бойынша білім бөлімі Өрнек ауылының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Савельевич Стрельцов атындағы көшесі, 12, Ақкөл аудандық мәдениет және тілдерді дамыту бөлімі жанындағы "Аудандық мәдениет үйі" мемлекеттік коммуналдық қазыналық кәсіпорынның Новорыбинка ауылдық мәдениет үйі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1, "Ақмола облысы білім басқармасының Ақкөл ауданы бойынша білім бөлімі Құрылыс ауылының негізгі орта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көшесі, 14, "Ақмола облысы білім басқармасының Ақкөл ауданы бойынша білім бөлімі Қараөзек ауылының Айтпай Құсайынов атындағы негізгі орта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19, "Ақмола облысы білім басқармасының Ақкөл ауданы бойынша білім бөлімі Жалғызқарағай ауылының Кирдищев атындағы жалпы білім беретін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көшесі, 13, дүкен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37, Ақкөл аудандық мәдениет және тілдерді дамыту бөлімі жанындағы "Аудандық мәдениет үйі" мемлекеттік коммуналдық қазыналық кәсіпорнының мәдени-спорттық кешені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18, "Ақмола облысы білім басқармасының Ақкөл ауданы бойынша білім бөлімі Рамадан ауылының негізгі орта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Тәшенов көшесі, 7, 2 пәтер, тұрғын үй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66, Ақкөл аудандық мәдениет және тілдерді дамыту бөлімі жанындағы "Аудандық мәдениет үйі" мемлекеттік коммуналдық қазыналық кәсіпорынның Урюпинка ауылдық мәдениет үйі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19, бұрынғы бастауыш мектеп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10, ауылдық клуб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2, "Ақмола облысы білім басқармасының Ақкөл ауданы бойынша білім бөлімі Амангелді ауылының негізгі орта мектебі"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1, "Ақмола облысы білім басқармасының Ақкөл ауданы бойынша білім бөлімі Талқара ауылының негізгі орта мектебі" коммуналдық мемлекеттік мекемесі ғимаратының алдында.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