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8815" w14:textId="b198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Ақкөл ауданы Новорыбин ауылдық округінің Новорыбин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Новорыбин ауылдық округі әкімінің 2023 жылғы 14 наурыздағы № 3 шешімі. Ақмола облысының Әділет департаментінде 2023 жылғы 16 наурызда № 8522-03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2022 жылғы 23 маусымдағы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Ақкөл ауданы Новорыбин ауылдық округінің Новорыбин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 көшесі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Тың игерушілер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Старосельская көшесі Ескі ауыл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Новорыбин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Д.Шүленбеков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