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cc98" w14:textId="e69c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2021 жылғы 23 ақпандағы № 5/2 "Аршалы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2023 жылғы 22 қыркүйектегі № 6/5 шешімі. Ақмола облысының Әділет департаментінде 2023 жылғы 27 қыркүйекте № 8628-03 болып тіркелді. Күші жойылды - Ақмола облысы Аршалы аудандық мәслихатының 2024 жылғы 24 маусымдағы № 20/4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24.06.2024 </w:t>
      </w:r>
      <w:r>
        <w:rPr>
          <w:rFonts w:ascii="Times New Roman"/>
          <w:b w:val="false"/>
          <w:i w:val="false"/>
          <w:color w:val="ff0000"/>
          <w:sz w:val="28"/>
        </w:rPr>
        <w:t>№ 20/4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"Аршалы ауданында тұрғын үй көмегін көрсету мөлшерін және тәртібін айқындау туралы" 2021 жылғы 23 ақпандағы № 5/2 (Нормативтік құқықтық актілерді мемлекеттік тіркеу тізілімінде № 8375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бұйрығына (Нормативтік құқықтық актілерді мемлекеттік тіркеу тізілімінде № 20498 болып тіркелген) сәйкес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w:t>
      </w:r>
      <w:r>
        <w:rPr>
          <w:rFonts w:ascii="Times New Roman"/>
          <w:b w:val="false"/>
          <w:i w:val="false"/>
          <w:color w:val="000000"/>
          <w:sz w:val="28"/>
        </w:rPr>
        <w:t xml:space="preserve"> төртінші абзацы жаңа редакцияда жазылсын:</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бірінші абзацы жаңа редакцияда жазылсын:</w:t>
      </w:r>
    </w:p>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отбасының (азаматтың) жиынтық табысына 10 % (пайыз) мөлшерінде шекті жол берілетін деңгейінің арасындағы айырма ретінде айқындалады.".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А.Балташев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