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7c45" w14:textId="d7d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28 мамырдағы № 7С 4/9 "Атбасар ауданында тұрғын үй көмегін көрсету мөлшерін және тәртібін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23 тамыздағы № 8С 7/13 шешімі. Ақмола облысының Әділет департаментінде 2023 жылғы 24 тамыздағы № 8610-03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ауданында тұрғын үй көмегін көрсету мөлшерін және тәртібін айқындау туралы" 2021 жылғы 28 мамырдағы № 7С 4/9 (Нормативтік құқықтық актілерді мемлекеттік тіркеу тізілімінде № 22934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Аз қамтылған отбасының (азаматтың) жиынтық табысы уәкілетті органмен Қазақстан Республикасы Индустрия және инфрақұрылымдық даму министрінің 2020 жылғы 24 сәуірдегі № 226 "Тұрғын үй көмегін алуға үмiткер отбасының (Қазақстан Республикасы азаматының) жиынтық табысын есептеу қағидаларын бекіту туралы" бұйрығына (Нормативтік құқықтық актілерді мемлекеттік тіркеу тізілімінде № 20498 тіркелген) сәйкес есептеледі.".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Атбасар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