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81f7d" w14:textId="6081f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2017 жылғы 22 ақпандағы № 6С 9/11 "Атбасар ауданында мүгедектігі бар балалар қатарындағы кемтар балаларды жеке оқыту жоспары бойынша үйде оқытуға жұмсаған шығындарын өндіріп алу тәртібін және мөлшерін айқындау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2023 жылғы 22 желтоқсандағы № 8С 10/6 шешімі. Ақмола облысының Әділет департаментінде 2023 жылғы 29 желтоқсанда № 8679-03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"Атбасар ауданында мүгедектігі бар балалар қатарындағы кемтар балаларды жеке оқыту жоспары бойынша үйде оқытуға жұмсаған шығындарын өндіріп алу тәртібін және мөлшерін айқындау туралы" 2017 жылғы 22 ақпандағы № 6С 9/11 (Нормативтік құқықтық актілерді мемлекеттік тіркеу тізілімінде № 5859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""Кемтар балаларды әлеуметтік және медициналық-педагогикалық түзеу арқылы қолдау туралы" Қазақстан Республикасы Заңының 16-бабына сәйкес, Атбасар аудандық мәслихаты ШЕШІМ ҚАБЫЛДАДЫ:".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