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d85f" w14:textId="b5fd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2021 жылғы 16 ақпандағы № 7С-7/1 "Бұланды ауданында тұрғын үй көмегін көрсету мөлшерін және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10 тамыздағы № 8С-7/3 шешімі. Ақмола облысының Әділет департаментінде 2023 жылғы 14 тамызда № 8608-03 болып тіркелді. Күші жойылды - Ақмола облысы Бұланды аудандық мәслихатының 2024 жылғы 22 мамырдағы № 8С-19/15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аудандық мәслихатының 22.05.2024 </w:t>
      </w:r>
      <w:r>
        <w:rPr>
          <w:rFonts w:ascii="Times New Roman"/>
          <w:b w:val="false"/>
          <w:i w:val="false"/>
          <w:color w:val="ff0000"/>
          <w:sz w:val="28"/>
        </w:rPr>
        <w:t>№ 8С-19/15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"Бұланды ауданында тұрғын үй көмегін көрсету мөлшерін және тәртібін айқындау туралы" 2021 жылғы 16 ақпандағы № 7С-7/1 (Нормативтік құқықтық актілерді мемлекеттік тіркеу тізілімінде № 8367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Аз қамтылған отбасының (азаматтың) жиынтық табысын уәкілетті орган Қазақстан Республикасы Индустрия және инфрақұрылымдық даму министрінің 2020 жылғы 24 сәуірдегі № 226 "Тұрғын үй көмегін алуға үміткер отбасының (Қазақстан Республикасы азаматының) жиынтық табысын есептеу қағидаларын бекіту туралы" бұйрығына (Нормативтік құқытық актілерді мемлекеттік тіркеу тізілімінде № 20498 болып тіркелген) сәйкес есептейді.";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Шекті жол берілетін шығыстар үлесі: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 басқаруға және кондоминиум объектісінің ортақ мүлкін күтіп - ұстауға, оның ішінде кондоминиум объектісінің ортақ мүлкін күрделі жөндеуге жұмсалатын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қызметтерді және телекоммуникация желісіне қосылған телефон үшін абоненттік төлемақының өсуі бөлігінде байланыс қызметтерін тұтынуға;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отбасының (азаматтың) жиынтық табысына 10 (он) пайыз мөлшерінде белгіленеді.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көмегiн есептеуге қабылданатын шығыстары жоғарыда көрсетiлген бағыттардың әрқайсысы бойынша шығыстардың жиыны ретiнде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Электр энергиясының шығын нормасы бір адамға айына 75 (жетпіс бес) киловатт белгіленсін.".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