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14a0" w14:textId="2621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Ақмола облысы Бұланды аудандық мәслихатының 2023 жылғы 16 қарашадағы № 8С-10/15 шешімі. Ақмола облысының Әділет департаментінде 2023 жылғы 22 қарашада № 8647-03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Бұланды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Бұланды аудандық мәслихатының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11 желтоқсандағы </w:t>
      </w:r>
      <w:r>
        <w:rPr>
          <w:rFonts w:ascii="Times New Roman"/>
          <w:b w:val="false"/>
          <w:i w:val="false"/>
          <w:color w:val="000000"/>
          <w:sz w:val="28"/>
        </w:rPr>
        <w:t>№ 6С-65/2</w:t>
      </w:r>
      <w:r>
        <w:rPr>
          <w:rFonts w:ascii="Times New Roman"/>
          <w:b w:val="false"/>
          <w:i w:val="false"/>
          <w:color w:val="000000"/>
          <w:sz w:val="28"/>
        </w:rPr>
        <w:t xml:space="preserve"> (Нормативтік құқықтық актілерді мемлекеттік тіркеу тізілімінде № 8267 болып тіркелген), "Бұланды аудандық мәслихатының 2020 жылғы 11 желтоқсандағы № 6С-65/2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24 қарашадағы </w:t>
      </w:r>
      <w:r>
        <w:rPr>
          <w:rFonts w:ascii="Times New Roman"/>
          <w:b w:val="false"/>
          <w:i w:val="false"/>
          <w:color w:val="000000"/>
          <w:sz w:val="28"/>
        </w:rPr>
        <w:t>№ 7С-28/4</w:t>
      </w:r>
      <w:r>
        <w:rPr>
          <w:rFonts w:ascii="Times New Roman"/>
          <w:b w:val="false"/>
          <w:i w:val="false"/>
          <w:color w:val="000000"/>
          <w:sz w:val="28"/>
        </w:rPr>
        <w:t xml:space="preserve"> (Нормативтік құқықтық актілерді мемлекеттік тіркеу тізілімінде № 30807 болып тіркелген)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Н.Сексенов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w:t>
            </w:r>
            <w:r>
              <w:br/>
            </w:r>
            <w:r>
              <w:rPr>
                <w:rFonts w:ascii="Times New Roman"/>
                <w:b w:val="false"/>
                <w:i w:val="false"/>
                <w:color w:val="000000"/>
                <w:sz w:val="20"/>
              </w:rPr>
              <w:t>2023 жылғы 16 қарашадағы</w:t>
            </w:r>
            <w:r>
              <w:br/>
            </w:r>
            <w:r>
              <w:rPr>
                <w:rFonts w:ascii="Times New Roman"/>
                <w:b w:val="false"/>
                <w:i w:val="false"/>
                <w:color w:val="000000"/>
                <w:sz w:val="20"/>
              </w:rPr>
              <w:t>№ 8С-10/15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қаулысына сәйкес әзірленді және Бұланды ауданында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 Бұланды ауданының аумағында тұрақты тұратын адамдарға қолданылады.</w:t>
      </w:r>
    </w:p>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Бұланды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Бұланды ауданының әкімдігі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"Бұланды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"Ардагерлер туралы" Қазақстан Республикасы Заңының 10-бабы 1-тармағының 2) тармақшасында, 11-бабының 1-тармағының 2) тармақшасында, 12-бабының 1-тармағының 2) тармақшасында, 13-бабының 2) тармақшасында, 17-бабында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5) 1 қазан - Қарттар күні;</w:t>
      </w:r>
    </w:p>
    <w:p>
      <w:pPr>
        <w:spacing w:after="0"/>
        <w:ind w:left="0"/>
        <w:jc w:val="both"/>
      </w:pPr>
      <w:r>
        <w:rPr>
          <w:rFonts w:ascii="Times New Roman"/>
          <w:b w:val="false"/>
          <w:i w:val="false"/>
          <w:color w:val="000000"/>
          <w:sz w:val="28"/>
        </w:rPr>
        <w:t>
      6)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7) 16 желтоқсан - Тəуелсіздік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деңгейіне бір еселік қатынаста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орай әлеуметтік көмектің мөлшерін жергілікті өкілді орган облыстың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10. Мереке күндері мен атаулы күндерге орай әлеуметтік көмек оны алушылардан өтініштер талап етілмей азаматтардың келесі санаттарына жылына 1 рет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25 (жиырма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25 (жиырма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25 (жиырма бес)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күніне: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3) 9 мамыр - Жеңіс күніне:</w:t>
      </w:r>
    </w:p>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30 (отыз)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10 (он)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 (он) айлық есептік көрсеткіш мөлшерінде;</w:t>
      </w:r>
    </w:p>
    <w:p>
      <w:pPr>
        <w:spacing w:after="0"/>
        <w:ind w:left="0"/>
        <w:jc w:val="both"/>
      </w:pPr>
      <w:r>
        <w:rPr>
          <w:rFonts w:ascii="Times New Roman"/>
          <w:b w:val="false"/>
          <w:i w:val="false"/>
          <w:color w:val="000000"/>
          <w:sz w:val="28"/>
        </w:rPr>
        <w:t>
      қаза тапқан әскери қызметшілердің отбасыларына 10 (он)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20 (жиырма)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20 (жиырма) айлық есептік көрсеткіш мөлшерінде;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3 (үш) айлық есептік көрсеткіш мөлшерінде;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15 (он бес) айлық есептік көрсеткіш мөлшерінде;</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 3 (үш) айлық есептік көрсеткіш мөлшерінде;</w:t>
      </w:r>
    </w:p>
    <w:p>
      <w:pPr>
        <w:spacing w:after="0"/>
        <w:ind w:left="0"/>
        <w:jc w:val="both"/>
      </w:pPr>
      <w:r>
        <w:rPr>
          <w:rFonts w:ascii="Times New Roman"/>
          <w:b w:val="false"/>
          <w:i w:val="false"/>
          <w:color w:val="000000"/>
          <w:sz w:val="28"/>
        </w:rPr>
        <w:t>
      5) 1 қазан - Қарттар күніне:</w:t>
      </w:r>
    </w:p>
    <w:p>
      <w:pPr>
        <w:spacing w:after="0"/>
        <w:ind w:left="0"/>
        <w:jc w:val="both"/>
      </w:pPr>
      <w:r>
        <w:rPr>
          <w:rFonts w:ascii="Times New Roman"/>
          <w:b w:val="false"/>
          <w:i w:val="false"/>
          <w:color w:val="000000"/>
          <w:sz w:val="28"/>
        </w:rPr>
        <w:t>
      зейнетақының ең төменгі мөлшерін немесе зейнетақының ең төменгі мөлшерінен төмен алатын зейнеткерлерге, мемлекеттік базалық зейнетақы төлемін алушыларға 3 (үш) айлық есептік көрсеткіш мөлшерінде;</w:t>
      </w:r>
    </w:p>
    <w:p>
      <w:pPr>
        <w:spacing w:after="0"/>
        <w:ind w:left="0"/>
        <w:jc w:val="both"/>
      </w:pPr>
      <w:r>
        <w:rPr>
          <w:rFonts w:ascii="Times New Roman"/>
          <w:b w:val="false"/>
          <w:i w:val="false"/>
          <w:color w:val="000000"/>
          <w:sz w:val="28"/>
        </w:rPr>
        <w:t>
      6) қазан айының екінші жексенбісі - Қазақстан Республикасының мүгедектігі бар адамдар күніне:</w:t>
      </w:r>
    </w:p>
    <w:p>
      <w:pPr>
        <w:spacing w:after="0"/>
        <w:ind w:left="0"/>
        <w:jc w:val="both"/>
      </w:pPr>
      <w:r>
        <w:rPr>
          <w:rFonts w:ascii="Times New Roman"/>
          <w:b w:val="false"/>
          <w:i w:val="false"/>
          <w:color w:val="000000"/>
          <w:sz w:val="28"/>
        </w:rPr>
        <w:t>
      барлық топтағы мүгедектігі бар адамдарға және 18 жасқа дейінгі мүгедектігі бар балаларға 3 (үш) айлық есептік көрсеткіш мөлшерінде;</w:t>
      </w:r>
    </w:p>
    <w:p>
      <w:pPr>
        <w:spacing w:after="0"/>
        <w:ind w:left="0"/>
        <w:jc w:val="both"/>
      </w:pPr>
      <w:r>
        <w:rPr>
          <w:rFonts w:ascii="Times New Roman"/>
          <w:b w:val="false"/>
          <w:i w:val="false"/>
          <w:color w:val="000000"/>
          <w:sz w:val="28"/>
        </w:rPr>
        <w:t>
      7) 16 желтоқсан - Тәуелсіздік күніне: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30 (отыз) айлық есептік көрсеткіш мөлшерінде.</w:t>
      </w:r>
    </w:p>
    <w:p>
      <w:pPr>
        <w:spacing w:after="0"/>
        <w:ind w:left="0"/>
        <w:jc w:val="both"/>
      </w:pPr>
      <w:r>
        <w:rPr>
          <w:rFonts w:ascii="Times New Roman"/>
          <w:b w:val="false"/>
          <w:i w:val="false"/>
          <w:color w:val="000000"/>
          <w:sz w:val="28"/>
        </w:rPr>
        <w:t>
      11. Әлеуметтік көмек өтініш бойынша толық мемлекеттік қамтамасыз етудегі адамдарды қоспағанда, мұқтаж азаматтардың келесі санаттарының біріне кірістері есепке алынбай көрсетіледі:</w:t>
      </w:r>
    </w:p>
    <w:p>
      <w:pPr>
        <w:spacing w:after="0"/>
        <w:ind w:left="0"/>
        <w:jc w:val="both"/>
      </w:pPr>
      <w:r>
        <w:rPr>
          <w:rFonts w:ascii="Times New Roman"/>
          <w:b w:val="false"/>
          <w:i w:val="false"/>
          <w:color w:val="000000"/>
          <w:sz w:val="28"/>
        </w:rPr>
        <w:t>
      1) дүлей апаттың немесе өрттің салдарынан зардап шеккен азаматтарға (отбасыларға) бір рет 50 (елу) айлық есептік көрсеткіштен аспайтын мөлшерде, бірақ ол басталған сәттен бастап үш айдан кешіктірмей;</w:t>
      </w:r>
    </w:p>
    <w:p>
      <w:pPr>
        <w:spacing w:after="0"/>
        <w:ind w:left="0"/>
        <w:jc w:val="both"/>
      </w:pPr>
      <w:r>
        <w:rPr>
          <w:rFonts w:ascii="Times New Roman"/>
          <w:b w:val="false"/>
          <w:i w:val="false"/>
          <w:color w:val="000000"/>
          <w:sz w:val="28"/>
        </w:rPr>
        <w:t>
      2) әлеуметтік маңызы бар аурулары бар адамдарға (қатерлі ісіктер, адамның иммунитет тапшылығы вирусы (АИВ) тудыратын ауру, бірінші типті қант диабеті) бір рет 15 (он бес) айлық есептік көрсеткіш мөлшерінде;</w:t>
      </w:r>
    </w:p>
    <w:p>
      <w:pPr>
        <w:spacing w:after="0"/>
        <w:ind w:left="0"/>
        <w:jc w:val="both"/>
      </w:pPr>
      <w:r>
        <w:rPr>
          <w:rFonts w:ascii="Times New Roman"/>
          <w:b w:val="false"/>
          <w:i w:val="false"/>
          <w:color w:val="000000"/>
          <w:sz w:val="28"/>
        </w:rPr>
        <w:t>
      3) амбулаториялық емдеудегі туберкулездің белсенді түрлерімен ауыратын адамдарға ай сайын 10 (он) айлық есептік көрсеткіш мөлшерінде, бірақ 6 айдан артық емес;</w:t>
      </w:r>
    </w:p>
    <w:p>
      <w:pPr>
        <w:spacing w:after="0"/>
        <w:ind w:left="0"/>
        <w:jc w:val="both"/>
      </w:pPr>
      <w:r>
        <w:rPr>
          <w:rFonts w:ascii="Times New Roman"/>
          <w:b w:val="false"/>
          <w:i w:val="false"/>
          <w:color w:val="000000"/>
          <w:sz w:val="28"/>
        </w:rPr>
        <w:t>
      4) адамның иммунитет тапшылығы вирусы (АИВ) тудыратын ауруға шалдыққан, диспансерлік есепте тұрған балалардың ата - аналарына немесе өзге де заңды өкілдеріне ай сайын 2 (екі) ең төменгі күнкөріс деңгейінің мөлшерінде;</w:t>
      </w:r>
    </w:p>
    <w:p>
      <w:pPr>
        <w:spacing w:after="0"/>
        <w:ind w:left="0"/>
        <w:jc w:val="both"/>
      </w:pPr>
      <w:r>
        <w:rPr>
          <w:rFonts w:ascii="Times New Roman"/>
          <w:b w:val="false"/>
          <w:i w:val="false"/>
          <w:color w:val="000000"/>
          <w:sz w:val="28"/>
        </w:rPr>
        <w:t>
      5) бас бостандығынан айыру орындарынан босатылған адамдарға бір рет 15 (он бес) айлық есептік көрсеткіш мөлшерінде, бірақ босатылған күннен бастап үш айдан кешіктірмей;</w:t>
      </w:r>
    </w:p>
    <w:p>
      <w:pPr>
        <w:spacing w:after="0"/>
        <w:ind w:left="0"/>
        <w:jc w:val="both"/>
      </w:pPr>
      <w:r>
        <w:rPr>
          <w:rFonts w:ascii="Times New Roman"/>
          <w:b w:val="false"/>
          <w:i w:val="false"/>
          <w:color w:val="000000"/>
          <w:sz w:val="28"/>
        </w:rPr>
        <w:t>
      6) Ұлы Отан соғысының ардагерлеріне, басқа мемлекеттердiң аумағындағы ұрыс қимылдарының ардагерлеріне, жеңілдіктер бойынша Ұлы Отан соғысының ардагерлеріне теңестірілген ардагерлерге, еңбек ардагерлеріне,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Қазақстан Республикасы шегінде санаторийлік-курорттық емделуге жолдаманың құнын өтеуге төлем туралы құжаттар негізінде бір рет 40 (қырық) айлық есептік көрсеткіштен аспайтын мөлшерде;</w:t>
      </w:r>
    </w:p>
    <w:p>
      <w:pPr>
        <w:spacing w:after="0"/>
        <w:ind w:left="0"/>
        <w:jc w:val="both"/>
      </w:pPr>
      <w:r>
        <w:rPr>
          <w:rFonts w:ascii="Times New Roman"/>
          <w:b w:val="false"/>
          <w:i w:val="false"/>
          <w:color w:val="000000"/>
          <w:sz w:val="28"/>
        </w:rPr>
        <w:t>
      7) Ұлы Отан соғысының ардагерлеріне коммуналдық қызметтер шығындарын өтеуге ай сайын 100 (жүз) пайыз мөлшерінде.</w:t>
      </w:r>
    </w:p>
    <w:p>
      <w:pPr>
        <w:spacing w:after="0"/>
        <w:ind w:left="0"/>
        <w:jc w:val="both"/>
      </w:pPr>
      <w:r>
        <w:rPr>
          <w:rFonts w:ascii="Times New Roman"/>
          <w:b w:val="false"/>
          <w:i w:val="false"/>
          <w:color w:val="000000"/>
          <w:sz w:val="28"/>
        </w:rPr>
        <w:t>
      12. Әлеуметтік көмек мұқтаж азаматтардың келесі санаттарының біріне кірістері ескеріле отырып, өтініш бойынша бір рет көрсетіледі:</w:t>
      </w:r>
    </w:p>
    <w:p>
      <w:pPr>
        <w:spacing w:after="0"/>
        <w:ind w:left="0"/>
        <w:jc w:val="both"/>
      </w:pPr>
      <w:r>
        <w:rPr>
          <w:rFonts w:ascii="Times New Roman"/>
          <w:b w:val="false"/>
          <w:i w:val="false"/>
          <w:color w:val="000000"/>
          <w:sz w:val="28"/>
        </w:rPr>
        <w:t>
      1) пробация қызметінің есебінде тұрған, жан басына шаққандағы орташа табысы ең төменгі күнкөріс деңгейінен төмен адамдарға 15 (он бес) айлық есептік көрсеткіштен аспайтын мөлшерде;</w:t>
      </w:r>
    </w:p>
    <w:p>
      <w:pPr>
        <w:spacing w:after="0"/>
        <w:ind w:left="0"/>
        <w:jc w:val="both"/>
      </w:pPr>
      <w:r>
        <w:rPr>
          <w:rFonts w:ascii="Times New Roman"/>
          <w:b w:val="false"/>
          <w:i w:val="false"/>
          <w:color w:val="000000"/>
          <w:sz w:val="28"/>
        </w:rPr>
        <w:t>
      2) жан басына шаққандағы орташа табысы ең төменгі күнкөріс деңгейінен төмен, мемлекеттік атаулы әлеуметтік көмек алмайтын адамдарға (отбасыларға) 15 (он бес) айлық есептік көрсеткіштен аспайтын мөлшерде.</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13. Әлеуметтік көмек көрсету тәртібі Үлгілік қағидаларға сәйкес белгіленеді.</w:t>
      </w:r>
    </w:p>
    <w:p>
      <w:pPr>
        <w:spacing w:after="0"/>
        <w:ind w:left="0"/>
        <w:jc w:val="both"/>
      </w:pPr>
      <w:r>
        <w:rPr>
          <w:rFonts w:ascii="Times New Roman"/>
          <w:b w:val="false"/>
          <w:i w:val="false"/>
          <w:color w:val="000000"/>
          <w:sz w:val="28"/>
        </w:rPr>
        <w:t>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both"/>
      </w:pPr>
      <w:r>
        <w:rPr>
          <w:rFonts w:ascii="Times New Roman"/>
          <w:b w:val="false"/>
          <w:i w:val="false"/>
          <w:color w:val="000000"/>
          <w:sz w:val="28"/>
        </w:rPr>
        <w:t>
      14. Әлеуметтік көмек көрсетуге жұмсалатын шығыстарды қаржыландыру Бұланды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15.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