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5b12" w14:textId="b195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мәслихатының 2021 жылғы 12 қарашадағы № 7С10-4 "Егіндікөл ауданында тұрғын үй көмегін көрсету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Ақмола облысы Егіндікөл аудандық мәслихатының 2023 жылғы 12 қыркүйектегі № 8С7-5 шешімі. Ақмола облысының Әділет департаментінде 2023 жылғы 21 қыркүйекте № 8623-03 болып тіркелді</w:t>
      </w:r>
    </w:p>
    <w:p>
      <w:pPr>
        <w:spacing w:after="0"/>
        <w:ind w:left="0"/>
        <w:jc w:val="both"/>
      </w:pPr>
      <w:bookmarkStart w:name="z1" w:id="0"/>
      <w:r>
        <w:rPr>
          <w:rFonts w:ascii="Times New Roman"/>
          <w:b w:val="false"/>
          <w:i w:val="false"/>
          <w:color w:val="000000"/>
          <w:sz w:val="28"/>
        </w:rPr>
        <w:t>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ауданында тұрғын үй көмегін көрсету мөлшерін және тәртібін айқындау туралы" Егіндікөл аудандық мәслихатының 2021 жылғы 12 қарашадағы № 7С10-4 (Нормативтік құқықтық актілерді мемлекеттік тіркеу тізілімінде № 25358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Егіндікөл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бұйрығына сәйкес (Нормативтік құқықтық актілерді мемлекеттік тіркеу тізілімінде № 20498 болып тіркелген)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10 пайыз мөлшерінде шекті жол берілетін деңгейінің арасындағы айырма ретiнде айқындалады.".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К.Шинтемиров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