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acdc" w14:textId="da0a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2022 жылғы 21 шілдедегі № 28/3 "Есіл ауданы бойынша халқы үшін тұрмыстық қатты қалдықтарды жинауға, тасымалдауға, сұрыптауға және көмуге арналған тарифтерді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2023 жылғы 16 қаңтардағы № 36/3 шешімі. Ақмола облысының Әділет департаментінде 2023 жылғы 20 қаңтарда № 8509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"Есіл ауданы бойынша халқы үшін тұрмыстық қатты қалдықтарды жинауға, тасымалдауға, сұрыптауға және көмуге арналған тарифтерді бекіту туралы" 2022 жылғы 21 шілдедегі № 28/3 (Нормативтік құқықтық актілерді мемлекеттік тіркеу тізілімінде № 28996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"Есіл ауданы бойынша халық үшін тұрмыстық қатты қалдықтарды жинауға, тасымалдауға, сұрыптауға және көмуге арналған тарифтерді бекіту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Экология кодексінің 365-бабы 3-тармағының 3)-тармақшасына сәйкес, Есіл аудандық мәслихаты ШЕШТІ:";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Есіл ауданы бойынша халық үшін тұрмыстық қатты қалдықтарды жинауға, тасымалдауға, сұрыптауға және көмуге арналған тарифтер осы шешімнің қосымшасына сәйкес бекітілсін.";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қосымшаның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"Есіл ауданы бойынша халық үшін тұрмыстық қатты қалдықтарды жинауға, тасымалдауға, сұрыптауға және көмуге арналған тарифтері".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