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0652" w14:textId="4100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елді мекендерінде салық салу объектіcінің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Ақмола облысы Есіл ауданы әкімдігінің 2023 жылғы 22 қарашадағы № а-11/255 қаулысы. Ақмола облысының Әділет департаментінде 2023 жылғы 24 қарашада № 8651-03 болып тіркелді</w:t>
      </w:r>
    </w:p>
    <w:p>
      <w:pPr>
        <w:spacing w:after="0"/>
        <w:ind w:left="0"/>
        <w:jc w:val="both"/>
      </w:pPr>
      <w:r>
        <w:rPr>
          <w:rFonts w:ascii="Times New Roman"/>
          <w:b w:val="false"/>
          <w:i w:val="false"/>
          <w:color w:val="ff0000"/>
          <w:sz w:val="28"/>
        </w:rPr>
        <w:t>
      Ескерту. 01.01.2024 бастап қолданысқа енгізіледі - осы қаулының 4-тармағымен.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529-бабының 6-тармағына, "Қазақстан Республикасындағы жергілікті мемлекеттік басқару және өзін-өзі басқару туралы" Қазақстан Республикасының Заңына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Есіл ауданының елді мекендерінде салық салу объектіcінің орналасуын ескеретін аймаққа бөлу коэффициенттері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"Есіл ауданының елді мекендерінде салық салу объектіcінің орналасуын ескеретін аймаққа бөлу коэффициенттерін бекіту туралы" Есіл ауданы әкімдігінің 2021 жылғы 26 қарашадағы № а-11/253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25465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а-11/255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Есіл ауданының Есіл қаласында салық салу объектіcінің орналасуын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Есіл қаласында салық салу объектісінің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 Батыс шағын ауданы Тың игерушілер көшесі Қайым Мұхамедханов көшесі Баубек Бұлқышев көшесі Хамит Ерғалиев көшесі Шоқан Уәлиханов атындағы көшесі Кәукен Кенжетаев көшесі Оңтүстік көшесі Чапаев көшесі Жібек жолы көшесі Ақжол көшесі Алматы көшесі Есіл көшесі Еңбекшілер көшесі Ыбырай Алтынсарин көшесі Бейбітшілік шағын ауданы Промзона көшесі Шайдахмет Серғазин көшесі Бірлік көшесі Ақан сері көшесі Өндіріс даңғылы Мәншүк Мәметова көшесі 432 км көшесі Ұлы дала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 көшесі Ватутин көшесі Тәуелсіздік көшесі Төле би көшесі Нүркен Әбдіров көшесі Құрылысшылар көшесі Абай Құнанбаев көшесі Қажымұқан Мұнайтпасов атындағы көшесі Әлия Молдағұлова атындағы көшесі Александр Пушкин атындағы көшесі Ғарышкерлер көшесі Мұхтар Әуезов көшесі Достық көшесі Әйтеке би көшесі Әлихан Бөкейханов көшесі Жеңіс көшесі Жамбыл Жабаев көшесі Макаренко көшесі Рысбек Мырзашев көшесі Ишхан Сарибекян көшесі Қазыбек би көшесі Гагарин көшесі Николай Самохвалов атындағы шағын ауданы Дінмұхаммед Қонаев атындағы көшесі Сайлау Серіков көшесі Абылай хан көшесі Солтүстік шағын ауданы Жаңа жол көшесі Бауыржан Момышұлы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2023 жылғы 22 қарашадағы</w:t>
            </w:r>
            <w:r>
              <w:br/>
            </w:r>
            <w:r>
              <w:rPr>
                <w:rFonts w:ascii="Times New Roman"/>
                <w:b w:val="false"/>
                <w:i w:val="false"/>
                <w:color w:val="000000"/>
                <w:sz w:val="20"/>
              </w:rPr>
              <w:t>№ а-11/255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Есіл ауданының ауылдық елді мекендерінде салық салу объектіcінің орналасуын ескеретін аймаққа бөлу коэффициенттері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ауылдық елді мекендерінде салық салу объектісінің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Ақсай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ауылы, Бұзылық ауылдық округі Сұрған ауылы, Бұзылық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Двуречный ауылы, Двуречный ауылдық округі Приишимка ауылы, Двуречный ауылдық округі Курский ауылы, Двуречный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Біртал ауылы, Интернациональный ауылдық округі Интернациональный ауылы, Интернациональный ауылдық округі Алматинский ауылы, Интернациональный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 Қаракөл ауылдық округі Речной ауылы, Қаракөл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Юбилейный ауылдық округі Ейский ауылы, Юбилейный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ауылы, Красивинский ауылдық округі Ленинский ауылы, Красивинский ауылдық округі Құмай ауылы, Красивинский ауылдық округі Красивое станциясы, Красивинский ауылдық округі Ярославка ауылы, Красивинский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ауылы, Свободный ауылдық округі Раздольный ауылы, Свободный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 Жаныспай ауылдық округі Ковыльный ауылы, Жаныспай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 Заречный ауылдық округі Дальний ауылы, Заречный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 Игілік ауылы, Красногорский кенті Калачи ауылы, Красногорский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