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3cd8" w14:textId="00f3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ауданының елді мекендерінің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2023 жылғы 26 желтоқсандағы № а-12/287 қаулысы және Ақмола облысы Есіл аудандық мәслихатының 2023 жылғы 26 желтоқсандағы № 8С-15/6 шешімі. Ақмола облысының Әділет департаментінде 2024 жылғы 17 қантарда № 8688-03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Есіл ауданының әкімдігі ҚАУЛЫ ЕТЕДІ және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2394,52 гектар Есіл ауданының Ақсай ауылының шекарасы (шегі)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1219,6 гектар Есіл ауданының Московский ауылының шекарасы (шегі)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2939,0 гектар Есіл ауданының Орловка ауылының шекарасы (шегі)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1555,0 гектар Есіл ауданының Знаменка ауылының шекарасы (шегі) белгіленсін.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2302,6 гектар Есіл ауданының Бұзылық ауылдық округінің Бұзылық ауылының шекарасы (шегі) белгіленсін.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1240,1 гектар Есіл ауданының Бұзылық ауылдық округінің Сұрған ауылының шекарасы (шегі) белгіленсін.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470,8 гектар Есіл ауданының Жаныспай ауылдық округінің Ковыльный ауылының шекарасы (шегі) белгіленсін.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2137,9 гектар Есіл ауданының Жаныспай ауылдық округінің Жаныспай ауылының шекарасы (шегі) белгіленсін.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1312,3 гектар Есіл ауданының Қаракөл ауылдық округінің Речной ауылының шекарасы (шегі) белгіленсін.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1390,0 гектар Есіл ауданының Қаракөл ауылдық округінің Қаракөл ауылының шекарасы (шегі) белгіленсін.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2338,0 гектар Есіл ауданының Интернациональный ауылдық округінің Интернациональный ауылының шекарасы (шегі) белгіленсін.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436,0 гектар Есіл ауданының Интернациональный ауылдық округінің Біртал ауылының шекарасы (шегі) белгіленсін.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995,0 гектар Есіл ауданының Интернациональный ауылдық округінің Алматинский ауылының шекарасы (шегі) белгіленсін.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510,0 гектар Есіл ауданының Юбилейный ауылдық округінің Юбилейный ауылының шекарасы (шегі) белгіленсін.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1095,0 гектар Есіл ауданының Юбилейный ауылдық округінің Ейский ауылының шекарасы (шегі) белгіленсін.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1406,4 гектар Есіл ауданының Двуречный ауылдық округінің Двуречный ауылының шекарасы (шегі) белгіленсін.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3282,0 гектар Есіл ауданының Двуречный ауылдық округінің Курский ауылының шекарасы (шегі) белгіленсін.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256,0 гектар Есіл ауданының Двуречный ауылдық округінің Приишимка ауылының шекарасы (шегі) белгіленсін.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1476,0 гектар Есіл ауданының Свободный ауылдық округінің Раздольный ауылының шекарасы (шегі) белгіленсін.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2719,0 гектар Есіл ауданының Свободный ауылдық округінің Свободный ауылының шекарасы (шегі) белгіленсін.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3935,42 гектар Есіл ауданының Красивинский ауылдық округінің Красивое ауылының шекарасы (шегі) белгіленсін.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3533,0 гектар Есіл ауданының Красивинский ауылдық округінің Ярославка ауылының шекарасы (шегі) белгіленсін.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1398,34 гектар Есіл ауданының Красивинский ауылдық округінің Ленинский ауылының шекарасы (шегі) белгіленсін.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407,42 гектар Есіл ауданының Красивинский ауылдық округінің Құмай ауылының шекарасы (шегі) белгіленсін.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572,0 гектар Есіл ауданының Красногорский кентінің шекарасы (шегі) белгіленсін.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3156,0 гектар Есіл ауданының Красногорский кентінің Калачи ауылының шекарасы (шегі) белгіленсін.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3978,3 гектар Есіл ауданының Красногорский кентінің Игілік ауылының шекарасы (шегі) белгіленсін.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3569,0 гектар Есіл ауданының Заречный ауылдық округінің Заречный ауылының шекарасы (шегі) белгіленсін.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899,0 гектар Есіл ауданының Заречный ауылдық округінің Дальний ауылының шекарасы (шегі) белгіленсін.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Осы Есіл ауданы әкімдігінің бірлескен қаулысы және Есіл аудандық мәслихатының шешімі оның алғашқы ресми жарияланған күнінен кейін күнтізбелік он күн өткен соң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Есіл 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Ақсай ауылының шекарасы (шегі)</w:t>
      </w:r>
    </w:p>
    <w:bookmarkEnd w:id="3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Московский ауылының шекарасы (шегі)</w:t>
      </w:r>
    </w:p>
    <w:bookmarkEnd w:id="3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Орловка ауылының шекарасы (шегі)</w:t>
      </w:r>
    </w:p>
    <w:bookmarkEnd w:id="3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6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Знаменка ауылының шекарасы (шегі)</w:t>
      </w:r>
    </w:p>
    <w:bookmarkEnd w:id="3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Бұзылық ауылдық округінің Бұзылық ауылының шекарасы (шегі)</w:t>
      </w:r>
    </w:p>
    <w:bookmarkEnd w:id="3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Бұзылық ауылдық округінің Сұрған ауылының шекарасы (шегі)</w:t>
      </w:r>
    </w:p>
    <w:bookmarkEnd w:id="3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Жаныспай ауылдық округінің Ковыльный ауылының шекарасы (шегі)</w:t>
      </w:r>
    </w:p>
    <w:bookmarkEnd w:id="3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Жаныспай ауылдық округінің Жаныспай ауылының шекарасы (шегі)</w:t>
      </w:r>
    </w:p>
    <w:bookmarkEnd w:id="3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Қаракөл ауылдық округінің Речной ауылының шекарасы (шегі)</w:t>
      </w:r>
    </w:p>
    <w:bookmarkEnd w:id="3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Қаракөл ауылдық округінің Қаракөл ауылының шекарасы (шегі)</w:t>
      </w:r>
    </w:p>
    <w:bookmarkEnd w:id="4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Интернациональный ауылдық округінің Интернациональный ауылының шекарасы (шегі)</w:t>
      </w:r>
    </w:p>
    <w:bookmarkEnd w:id="4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Интернациональный ауылдық округінің Біртал ауылының шекарасы (шегі)</w:t>
      </w:r>
    </w:p>
    <w:bookmarkEnd w:id="4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Интернациональный ауылдық округінің Алматинский ауылының шекарасы (шегі)</w:t>
      </w:r>
    </w:p>
    <w:bookmarkEnd w:id="4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Юбилейный ауылдық округінің Юбилейный ауылының шекарасы (шегі)</w:t>
      </w:r>
    </w:p>
    <w:bookmarkEnd w:id="4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Юбилейный ауылдық округінің Ейский ауылының шекарасы (шегі)</w:t>
      </w:r>
    </w:p>
    <w:bookmarkEnd w:id="4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Двуречный ауылдық округінің Двуречный ауылының шекарасы (шегі)</w:t>
      </w:r>
    </w:p>
    <w:bookmarkEnd w:id="4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59700" cy="894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Двуречный ауылдық округінің Курский ауылының шекарасы (шегі)</w:t>
      </w:r>
    </w:p>
    <w:bookmarkEnd w:id="4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Двуречный ауылдық округінің Приишимка ауылының шекарасы (шегі)</w:t>
      </w:r>
    </w:p>
    <w:bookmarkEnd w:id="4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6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Свободный ауылдық округінің Раздольный ауылының шекарасы (шегі)</w:t>
      </w:r>
    </w:p>
    <w:bookmarkEnd w:id="4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073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7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Свободный ауылдық округінің Свободный ауылының шекарасы (шегі)</w:t>
      </w:r>
    </w:p>
    <w:bookmarkEnd w:id="5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1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7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Красивинский ауылдық округінің Красивое ауылының шекарасы (шегі)</w:t>
      </w:r>
    </w:p>
    <w:bookmarkEnd w:id="5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9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7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Красивинский ауылдық округінің Ярославка ауылының шекарасы (шегі)</w:t>
      </w:r>
    </w:p>
    <w:bookmarkEnd w:id="5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7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Красивинский ауылдық округінің Ленинский ауылының шекарасы (шегі)</w:t>
      </w:r>
    </w:p>
    <w:bookmarkEnd w:id="5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7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Красивинский ауылдық округінің Құмай ауылының шекарасы (шегі)</w:t>
      </w:r>
    </w:p>
    <w:bookmarkEnd w:id="5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8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Красногорский кентінің шекарасы (шегі)</w:t>
      </w:r>
    </w:p>
    <w:bookmarkEnd w:id="5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8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Красногорский кентінің Калачи ауылының шекарасы (шегі)</w:t>
      </w:r>
    </w:p>
    <w:bookmarkEnd w:id="5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8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Красногорский кентінің Игілік ауылының шекарасы (шегі)</w:t>
      </w:r>
    </w:p>
    <w:bookmarkEnd w:id="5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8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Заречный ауылдық округінің Заречный ауылының шекарасы (шегі)</w:t>
      </w:r>
    </w:p>
    <w:bookmarkEnd w:id="5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а-12/287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8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Заречный ауылдық округінің Дальний ауылының шекарасы (шегі)</w:t>
      </w:r>
    </w:p>
    <w:bookmarkEnd w:id="5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