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1a983" w14:textId="081a9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Жарқайың ауданында шетелдіктер үшін 2023 жылға арналған туристік жарнаның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2023 жылғы 14 сәуірдегі № 8С-3/3 шешімі. Ақмола облысының Әділет департаментінде 2023 жылғы 21 сәуірде № 8542-03 болып тіркелді. Күші жойылды - Ақмола облысы Жарқайың аудандық мәслихатының 2023 жылғы 17 қазандағы № 8С-12/2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Күші жойылды - Ақмола облысы Жарқайың аудандық мәслихатының 17.10.2023 </w:t>
      </w:r>
      <w:r>
        <w:rPr>
          <w:rFonts w:ascii="Times New Roman"/>
          <w:b w:val="false"/>
          <w:i w:val="false"/>
          <w:color w:val="ff0000"/>
          <w:sz w:val="28"/>
        </w:rPr>
        <w:t>№ 8С-12/2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Жарқайың ауданында туристерді орналастыру орындарында шетелдіктер үшін 2023 жылға арналған туристік жарнаның мөлшерлемелері болу құнының 1 (бір) пайызы мөлшерінде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