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38fc" w14:textId="5253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Жарқайың аудандық мәслихатының 2020 жылғы 16 сәуірдегі № 6С-52/3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2023 жылғы 14 сәуірдегі № 8С-3/4 шешімі. Ақмола облысының Әділет департаментінде 2023 жылғы 25 сәуірде № 8546-03 болып тіркелді. Күші жойылды - Ақмола облысы Жарқайың аудандық мәслихатының 2023 жылғы 22 желтоқсандағы № 8С-19/3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22.12.2023 </w:t>
      </w:r>
      <w:r>
        <w:rPr>
          <w:rFonts w:ascii="Times New Roman"/>
          <w:b w:val="false"/>
          <w:i w:val="false"/>
          <w:color w:val="ff0000"/>
          <w:sz w:val="28"/>
        </w:rPr>
        <w:t>№ 8С-19/3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сәуірдегі № 6С-52/3 (Нормативтік құқықтық актілерді мемлекеттік тіркеу тізілімінде № 7825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Жарқайың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"Ардагерлер туралы" (бұдан әрі - Заң) Қазақстан Республикасы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"7. Мерекелік күндерге және атаулы күндерге әлеуметтік көмек азаматтардың келесі санаттарына бір рет көрсетіледі:</w:t>
      </w:r>
    </w:p>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- 1000 000 (бір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 - 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60 000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-10 (он) айлық есептік көрсеткіш;</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-5 (бес)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 (он) айлық есептік көрсеткіш;</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- 10 (он)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w:t>
      </w:r>
    </w:p>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- 25 (жиырма бес) айлық есептік көрсеткіш;</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қызметшiлерге - 25 (жиырма бес) айлық есептік көрсеткіш;</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қызметшiлерге - 25 (жиырма бес) айлық есептік көрсеткіш;</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- 25 (жиырма бес) айлық есептік көрсеткіш;</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саяси қуғын-сүргіндер құрбандарына, мүгедектігі бар немесе зейнеткерлер болып табылатын, "Жаппай саяси қуғын-сүргіндер құрбандарын ақтау туралы" Қазақстан Республикасының Заңымен белгіленген тәртіпте ақталған саяси қуғын-сүргіндерден зардап шеккен адамдарға - 2 (екі) айлық есептік көрсеткіш;</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 200 000 (екі жүз мың) теңге;</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- 2 (екі) айлық есептік көрсеткіш;</w:t>
      </w:r>
    </w:p>
    <w:p>
      <w:pPr>
        <w:spacing w:after="0"/>
        <w:ind w:left="0"/>
        <w:jc w:val="both"/>
      </w:pPr>
      <w:r>
        <w:rPr>
          <w:rFonts w:ascii="Times New Roman"/>
          <w:b w:val="false"/>
          <w:i w:val="false"/>
          <w:color w:val="000000"/>
          <w:sz w:val="28"/>
        </w:rPr>
        <w:t>
      5) 25 қазан - Республика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 барлық топтағы мүгедектігі бар адамдарға және мүгедектігі бар балаларды тәрбиелеп отырған адамдарға - 2 (екі) айлық есептік көрсеткіш.";</w:t>
      </w:r>
    </w:p>
    <w:p>
      <w:pPr>
        <w:spacing w:after="0"/>
        <w:ind w:left="0"/>
        <w:jc w:val="both"/>
      </w:pPr>
      <w:r>
        <w:rPr>
          <w:rFonts w:ascii="Times New Roman"/>
          <w:b w:val="false"/>
          <w:i w:val="false"/>
          <w:color w:val="000000"/>
          <w:sz w:val="28"/>
        </w:rPr>
        <w:t>
      "9.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немесе мерзімді (ай сайын) тексеру актісінің учаскелік комиссияның қорытындысы негізінде көрсетіледі:</w:t>
      </w:r>
    </w:p>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сәттен үш айдан кешіктірмей жан басына шаққандағы орташа табысын есепке алмай бір рет - 30 (отыз) айлық есептік көрсеткіш;</w:t>
      </w:r>
    </w:p>
    <w:p>
      <w:pPr>
        <w:spacing w:after="0"/>
        <w:ind w:left="0"/>
        <w:jc w:val="both"/>
      </w:pPr>
      <w:r>
        <w:rPr>
          <w:rFonts w:ascii="Times New Roman"/>
          <w:b w:val="false"/>
          <w:i w:val="false"/>
          <w:color w:val="000000"/>
          <w:sz w:val="28"/>
        </w:rPr>
        <w:t>
      2) өмірлік қиын жағдайға тап болған деп танылған азаматтарға (отбасыларға), оның ішінде әлеуметтік мәні бар аурулардың, айналадағыларға қауіп төңдіретін аурулардың салдарынан тыныс-тіршілігінің шектелуі:</w:t>
      </w:r>
    </w:p>
    <w:p>
      <w:pPr>
        <w:spacing w:after="0"/>
        <w:ind w:left="0"/>
        <w:jc w:val="both"/>
      </w:pPr>
      <w:r>
        <w:rPr>
          <w:rFonts w:ascii="Times New Roman"/>
          <w:b w:val="false"/>
          <w:i w:val="false"/>
          <w:color w:val="000000"/>
          <w:sz w:val="28"/>
        </w:rPr>
        <w:t>
      қатерлі ісіктері бар адамдарға жан басына шаққандағы орташа табысы есепке алынбай бір рет - 15 (он бес) айлық есептік көрсеткіш;</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жан басына шаққандағы орташа табысы есепке алынбай, бір рет - 15 (он бес) айлық есептік көрсеткіш;</w:t>
      </w:r>
    </w:p>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әлеуметтік көмек ай сайын жан басына шаққандағы орташа табысты есепке алмай тағайындалады, ең төмен күнкөріс деңгейінің 2 (екі)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"Жарқайың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туберкулезбен ауыратын адамдарға өтініш бермей ай сайын - 10 (он) айлық есептік көрсеткіш;</w:t>
      </w:r>
    </w:p>
    <w:p>
      <w:pPr>
        <w:spacing w:after="0"/>
        <w:ind w:left="0"/>
        <w:jc w:val="both"/>
      </w:pPr>
      <w:r>
        <w:rPr>
          <w:rFonts w:ascii="Times New Roman"/>
          <w:b w:val="false"/>
          <w:i w:val="false"/>
          <w:color w:val="000000"/>
          <w:sz w:val="28"/>
        </w:rPr>
        <w:t>
      3) өмірлік қиын жағдайға тап болған деп танылған мұқтаж адамдарға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ең төмен күнкөріс деңгейінен төмен табысы бар азаматтарға (отбасыларға), бір рет - 15 (он бес) айлық есептік көрсеткіш:</w:t>
      </w:r>
    </w:p>
    <w:p>
      <w:pPr>
        <w:spacing w:after="0"/>
        <w:ind w:left="0"/>
        <w:jc w:val="both"/>
      </w:pPr>
      <w:r>
        <w:rPr>
          <w:rFonts w:ascii="Times New Roman"/>
          <w:b w:val="false"/>
          <w:i w:val="false"/>
          <w:color w:val="000000"/>
          <w:sz w:val="28"/>
        </w:rPr>
        <w:t>
      шұғыл емделуге (ота);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5) колледждерде күндізгі оқу нысаны бойынша ақылы негізде оқитын, ауылдық жерде тұратын, аз қамтылған, көп балалы және толық емес отбасылардан шыққан студенттерге, бір рет, оқу орнынан анықтама, оқу орнымен шарт, өтініш берушінің (отбасының) көрсетілген санаттарына жататындығын растайтын анықтама, өтініш негізінде жылдық оқу құны мөлшерінде;</w:t>
      </w:r>
    </w:p>
    <w:p>
      <w:pPr>
        <w:spacing w:after="0"/>
        <w:ind w:left="0"/>
        <w:jc w:val="both"/>
      </w:pPr>
      <w:r>
        <w:rPr>
          <w:rFonts w:ascii="Times New Roman"/>
          <w:b w:val="false"/>
          <w:i w:val="false"/>
          <w:color w:val="000000"/>
          <w:sz w:val="28"/>
        </w:rPr>
        <w:t>
      6) жоғары медициналық оқу орындарында оқитын, жетім-балалар, ата-анасының қамқорлығынсыз қалған балалар, мүгедек адамдары бар отбасылар, аз қамтылған, көп балалы және толық емес отбасылардан шыққан студенттерге, бір рет, "Жарқайың ауданының жұмыспен қамту және әлеуметтік бағдарламалар бөлімі" мемлекеттік мекемесі, студент және жұмыс беруші арасындағы шарт, оқу орнынан анықтама және жоғарыда көрсетілген санаттарға жататындығын растайтын анықтаманың, оқу орнымен шарт, өтініш берушінің (отбасының) көрсетілген санаттарға жататынын растайтын анықтама негізінде жылдық оқу құны мөлшерінде;</w:t>
      </w:r>
    </w:p>
    <w:p>
      <w:pPr>
        <w:spacing w:after="0"/>
        <w:ind w:left="0"/>
        <w:jc w:val="both"/>
      </w:pPr>
      <w:r>
        <w:rPr>
          <w:rFonts w:ascii="Times New Roman"/>
          <w:b w:val="false"/>
          <w:i w:val="false"/>
          <w:color w:val="000000"/>
          <w:sz w:val="28"/>
        </w:rPr>
        <w:t>
      7) бірге тұратын кәмелетке толмаған төрт және одан да көп балалары бар көп балалы отбасыларға, ең төмен және төмен зейнетақы мөлшерінен төмен зейнеткерлерге, І, ІІ топтардағы мүгедектігі бар адамдарға, мүгедектігі бар балаларға, қатерлі ісіктермен ауыратындарға, туберкулезбен ауыратындарға және адамның иммунитет тапшылығы вирусымен ауыратындарға қалалық және ауданішілік жолаушылар көлігі маршруттарында жол жүру шығындарын өтініш бермей ай сайын өтеу түрінде көрсетіледі;</w:t>
      </w:r>
    </w:p>
    <w:p>
      <w:pPr>
        <w:spacing w:after="0"/>
        <w:ind w:left="0"/>
        <w:jc w:val="both"/>
      </w:pPr>
      <w:r>
        <w:rPr>
          <w:rFonts w:ascii="Times New Roman"/>
          <w:b w:val="false"/>
          <w:i w:val="false"/>
          <w:color w:val="000000"/>
          <w:sz w:val="28"/>
        </w:rPr>
        <w:t>
      8) Ұлы Отан соғысының ардагерлеріне, басқа мемлекеттердің аумағындағы ұрыс қимылдарының ардагерлеріне, еңбек ардагерлеріне,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жеңілдіктер бойынша Ұлы Отан соғысының ардагерлеріне теңестірілген ардагерлерге,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сауықтыру үшін сатып алынатын жолдамалар өтініш берілген күнге сәйкес кезектілік тәртібімен, бір рет 50 (елу) айлық есептік көрсеткіш мөлшерінде.".</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