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a835" w14:textId="e31a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2023 жылғы 14 сәуірдегі № 8С-3/3 "Ақмола облысы Жарқайың ауданында шетелдіктер үшін 2023 жылға арналған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17 қазандағы № 8С-12/2 шешімі. Ақмола облысының Әділет департаментінде 2023 жылғы 18 қазанда № 8632-03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2023 жылғы 14 сәуірдегі № 8С-3/3 "Ақмола облысы Жарқайың ауданында шетелдіктер үшін 2023 жылға арналған туристік жарнаның мөлшерлемелерін бекіту туралы" (Нормативтік құқықтық актілерді мемлекеттік тіркеу тізілімінде № 8542-03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Жарқайың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