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403d" w14:textId="6ad4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2023 жылғы 3 сәуірдегі № а-2/51 қаулысы. Ақмола облысының Әділет департаментінде 2023 жылғы 10 сәуірде № 8529-03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жолдары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ауданының аудандық маңызы бар жалпыға ортақ пайдаланылатын автомобиль жолдарының тізбесі, атаулары мен индекстері,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Жақсы ауданы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аудандық маңызы бар жалпыға ортақ пайдаланылатын автомобиль жолдарының тізбесі, атаулары мен индекстері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КС-JК-1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Жақсы-Киров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КС-JК-2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КС-JК-3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КС-JК-4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Новокиенка-Перекатное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КС-JК-5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