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0282" w14:textId="a3002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ауданының аумағында сайлау учаскелерін құру туралы" Жақсы ауданы әкімінің 2021 жылғы 9 шілдедегі № 6 шешіміне өзгеріс енгізу туралы</w:t>
      </w:r>
    </w:p>
    <w:p>
      <w:pPr>
        <w:spacing w:after="0"/>
        <w:ind w:left="0"/>
        <w:jc w:val="both"/>
      </w:pPr>
      <w:r>
        <w:rPr>
          <w:rFonts w:ascii="Times New Roman"/>
          <w:b w:val="false"/>
          <w:i w:val="false"/>
          <w:color w:val="000000"/>
          <w:sz w:val="28"/>
        </w:rPr>
        <w:t>Ақмола облысы Жақсы ауданы әкімінің 2023 жылғы 13 қарашадағы № 5 шешімі. Ақмола облысының Әділет департаментінде 2023 жылғы 16 қарашада № 8641-03 болып тіркелді</w:t>
      </w:r>
    </w:p>
    <w:p>
      <w:pPr>
        <w:spacing w:after="0"/>
        <w:ind w:left="0"/>
        <w:jc w:val="both"/>
      </w:pPr>
      <w:bookmarkStart w:name="z1" w:id="0"/>
      <w:r>
        <w:rPr>
          <w:rFonts w:ascii="Times New Roman"/>
          <w:b w:val="false"/>
          <w:i w:val="false"/>
          <w:color w:val="000000"/>
          <w:sz w:val="28"/>
        </w:rPr>
        <w:t>
      ШЕШІМ ҚАБЫЛДАДЫ:</w:t>
      </w:r>
    </w:p>
    <w:bookmarkEnd w:id="0"/>
    <w:bookmarkStart w:name="z2" w:id="1"/>
    <w:p>
      <w:pPr>
        <w:spacing w:after="0"/>
        <w:ind w:left="0"/>
        <w:jc w:val="both"/>
      </w:pPr>
      <w:r>
        <w:rPr>
          <w:rFonts w:ascii="Times New Roman"/>
          <w:b w:val="false"/>
          <w:i w:val="false"/>
          <w:color w:val="000000"/>
          <w:sz w:val="28"/>
        </w:rPr>
        <w:t xml:space="preserve">
      1. "Жақсы ауданының аумағында сайлау учаскелерін құру туралы" Жақсы ауданы әкімінің 2021 жылғы 9 шілдедегі № 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23466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Жақсы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А.Кадралина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аумақтық сайлау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ауданы әкімінің</w:t>
            </w:r>
            <w:r>
              <w:br/>
            </w:r>
            <w:r>
              <w:rPr>
                <w:rFonts w:ascii="Times New Roman"/>
                <w:b w:val="false"/>
                <w:i w:val="false"/>
                <w:color w:val="000000"/>
                <w:sz w:val="20"/>
              </w:rPr>
              <w:t>2023 жылғы 13 қарашадағы</w:t>
            </w:r>
            <w:r>
              <w:br/>
            </w:r>
            <w:r>
              <w:rPr>
                <w:rFonts w:ascii="Times New Roman"/>
                <w:b w:val="false"/>
                <w:i w:val="false"/>
                <w:color w:val="000000"/>
                <w:sz w:val="20"/>
              </w:rPr>
              <w:t>№ 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ауданы әкімінің</w:t>
            </w:r>
            <w:r>
              <w:br/>
            </w:r>
            <w:r>
              <w:rPr>
                <w:rFonts w:ascii="Times New Roman"/>
                <w:b w:val="false"/>
                <w:i w:val="false"/>
                <w:color w:val="000000"/>
                <w:sz w:val="20"/>
              </w:rPr>
              <w:t>2021 жылғы 9 шілдедегі</w:t>
            </w:r>
            <w:r>
              <w:br/>
            </w:r>
            <w:r>
              <w:rPr>
                <w:rFonts w:ascii="Times New Roman"/>
                <w:b w:val="false"/>
                <w:i w:val="false"/>
                <w:color w:val="000000"/>
                <w:sz w:val="20"/>
              </w:rPr>
              <w:t>№ 6 шешіміне</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Жақсы ауданы аумағындағы сайлау учаскелері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учаскелерінің орналасқан жері мен шекаралары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456 сайлау учаскесі</w:t>
            </w:r>
          </w:p>
          <w:p>
            <w:pPr>
              <w:spacing w:after="20"/>
              <w:ind w:left="20"/>
              <w:jc w:val="both"/>
            </w:pPr>
            <w:r>
              <w:rPr>
                <w:rFonts w:ascii="Times New Roman"/>
                <w:b w:val="false"/>
                <w:i w:val="false"/>
                <w:color w:val="000000"/>
                <w:sz w:val="20"/>
              </w:rPr>
              <w:t>
Орналасқан жері: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кәсіпорынның ауылдық мәдениет үйінің ғимараты, Подгорное ауылы, Школьная көшесі, 15.</w:t>
            </w:r>
          </w:p>
          <w:p>
            <w:pPr>
              <w:spacing w:after="20"/>
              <w:ind w:left="20"/>
              <w:jc w:val="both"/>
            </w:pPr>
            <w:r>
              <w:rPr>
                <w:rFonts w:ascii="Times New Roman"/>
                <w:b w:val="false"/>
                <w:i w:val="false"/>
                <w:color w:val="000000"/>
                <w:sz w:val="20"/>
              </w:rPr>
              <w:t>
Шекаралары: Подгорное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457 сайлау учаскесі</w:t>
            </w:r>
          </w:p>
          <w:p>
            <w:pPr>
              <w:spacing w:after="20"/>
              <w:ind w:left="20"/>
              <w:jc w:val="both"/>
            </w:pPr>
            <w:r>
              <w:rPr>
                <w:rFonts w:ascii="Times New Roman"/>
                <w:b w:val="false"/>
                <w:i w:val="false"/>
                <w:color w:val="000000"/>
                <w:sz w:val="20"/>
              </w:rPr>
              <w:t>
Орналасқан жері: "Шункырколь" жауапкершілігі шектеулі серіктестігінің ауылдық мәдениет үйінің ғимараты, Чапай ауылы, Горький көшесі, 4.</w:t>
            </w:r>
          </w:p>
          <w:p>
            <w:pPr>
              <w:spacing w:after="20"/>
              <w:ind w:left="20"/>
              <w:jc w:val="both"/>
            </w:pPr>
            <w:r>
              <w:rPr>
                <w:rFonts w:ascii="Times New Roman"/>
                <w:b w:val="false"/>
                <w:i w:val="false"/>
                <w:color w:val="000000"/>
                <w:sz w:val="20"/>
              </w:rPr>
              <w:t>
Шекаралары: Чапай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458 сайлау учаскесі</w:t>
            </w:r>
          </w:p>
          <w:p>
            <w:pPr>
              <w:spacing w:after="20"/>
              <w:ind w:left="20"/>
              <w:jc w:val="both"/>
            </w:pPr>
            <w:r>
              <w:rPr>
                <w:rFonts w:ascii="Times New Roman"/>
                <w:b w:val="false"/>
                <w:i w:val="false"/>
                <w:color w:val="000000"/>
                <w:sz w:val="20"/>
              </w:rPr>
              <w:t>
Орналасқан жері: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кәсіпорынның ауылдық мәдениет үйінің ғимараты, Киров ауылы, Киров көшесі, 10.</w:t>
            </w:r>
          </w:p>
          <w:p>
            <w:pPr>
              <w:spacing w:after="20"/>
              <w:ind w:left="20"/>
              <w:jc w:val="both"/>
            </w:pPr>
            <w:r>
              <w:rPr>
                <w:rFonts w:ascii="Times New Roman"/>
                <w:b w:val="false"/>
                <w:i w:val="false"/>
                <w:color w:val="000000"/>
                <w:sz w:val="20"/>
              </w:rPr>
              <w:t>
Шекаралары: Киров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459 сайлау учаскесі</w:t>
            </w:r>
          </w:p>
          <w:p>
            <w:pPr>
              <w:spacing w:after="20"/>
              <w:ind w:left="20"/>
              <w:jc w:val="both"/>
            </w:pPr>
            <w:r>
              <w:rPr>
                <w:rFonts w:ascii="Times New Roman"/>
                <w:b w:val="false"/>
                <w:i w:val="false"/>
                <w:color w:val="000000"/>
                <w:sz w:val="20"/>
              </w:rPr>
              <w:t>
Орналасқан жері: "Агрофирма – "Астана Т.А.Н." жауапкершілігі шектеулі серіктестігі кеңсесінің ғимараты, Баяғыз ауылы, Центральная көшесі, 11.</w:t>
            </w:r>
          </w:p>
          <w:p>
            <w:pPr>
              <w:spacing w:after="20"/>
              <w:ind w:left="20"/>
              <w:jc w:val="both"/>
            </w:pPr>
            <w:r>
              <w:rPr>
                <w:rFonts w:ascii="Times New Roman"/>
                <w:b w:val="false"/>
                <w:i w:val="false"/>
                <w:color w:val="000000"/>
                <w:sz w:val="20"/>
              </w:rPr>
              <w:t>
Шекаралары: Баяғыз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460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Калининское ауылының негізгі орта мектебі" коммуналдық мемлекеттік мекемесінің ғимараты, Калинин ауылы, Калинин көшесі, 9.</w:t>
            </w:r>
          </w:p>
          <w:p>
            <w:pPr>
              <w:spacing w:after="20"/>
              <w:ind w:left="20"/>
              <w:jc w:val="both"/>
            </w:pPr>
            <w:r>
              <w:rPr>
                <w:rFonts w:ascii="Times New Roman"/>
                <w:b w:val="false"/>
                <w:i w:val="false"/>
                <w:color w:val="000000"/>
                <w:sz w:val="20"/>
              </w:rPr>
              <w:t>
Шекаралары: Калинин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461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Моховое ауылының негізгі орта мектебі" коммуналдық мемлекеттік мекемесінің ғимараты, Моховое ауылы, Сәкен Сейфуллин көшесі, 25.</w:t>
            </w:r>
          </w:p>
          <w:p>
            <w:pPr>
              <w:spacing w:after="20"/>
              <w:ind w:left="20"/>
              <w:jc w:val="both"/>
            </w:pPr>
            <w:r>
              <w:rPr>
                <w:rFonts w:ascii="Times New Roman"/>
                <w:b w:val="false"/>
                <w:i w:val="false"/>
                <w:color w:val="000000"/>
                <w:sz w:val="20"/>
              </w:rPr>
              <w:t>
Шекаралары: Моховое ауылы, Абай көшесі - 6, 7, 8, 9, 11, 12; Амангелді Иманов көшесі - 1, 3, 5, 8, 9, 10, 11, 12, 13, 15, 19, 21, 23, 24, 25, 26, 28; Мира көшесі - 3, 4, 7, 8, 10, 11, 12, 13; Молодежная көшесі - 7, 8, 9, 10, 11, 12, 13, 54; Әл-Фараби көшесі - 1, 2, 3, 4, 5, 6, 7, 8, 9, 11, 12, 13, 14; Сәкен Сейфуллин көшесі - 1, 1А, 1Б, 2, 3, 4, 5, 6, 7, 8, 9, 10, 11, 12, 13, 14, 15, 16, 17, 19, 21, 23, 27; Достық көшесі - 1, 2, 4, 5, 8; Тәуелсіздік көшесі - 2, 6, 27;</w:t>
            </w:r>
          </w:p>
          <w:p>
            <w:pPr>
              <w:spacing w:after="20"/>
              <w:ind w:left="20"/>
              <w:jc w:val="both"/>
            </w:pPr>
            <w:r>
              <w:rPr>
                <w:rFonts w:ascii="Times New Roman"/>
                <w:b w:val="false"/>
                <w:i w:val="false"/>
                <w:color w:val="000000"/>
                <w:sz w:val="20"/>
              </w:rPr>
              <w:t>
Қалмақкөл ауылы, Дорожная көшесі - 1, 2, 4, 7; Амангелді Иманов көшесі - 2, 3, 4, 5, 6, 10, 11, 12, 13, 14, 15, 19, 20, 25, 27, 127; Озерная көшесі - 5, 6, 7, 8, 9, 10, 13, 16, 18; Степная көшесі - 1, 2, 3, 4,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463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Новокиенка ауылының жалпы орта білім беретін мектебі" коммуналдық мемлекеттік мекемесінің ғимараты, Новокиенка ауылы, Октябрьская көшесі, 30А.</w:t>
            </w:r>
          </w:p>
          <w:p>
            <w:pPr>
              <w:spacing w:after="20"/>
              <w:ind w:left="20"/>
              <w:jc w:val="both"/>
            </w:pPr>
            <w:r>
              <w:rPr>
                <w:rFonts w:ascii="Times New Roman"/>
                <w:b w:val="false"/>
                <w:i w:val="false"/>
                <w:color w:val="000000"/>
                <w:sz w:val="20"/>
              </w:rPr>
              <w:t>
Шекаралары: Новокиенка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464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Киевское ауылының жалпы орта білім беретін мектебі" коммуналдық мемлекеттік мекемесінің ғимараты, Киев ауылы, Рагузов көшесі, 176.</w:t>
            </w:r>
          </w:p>
          <w:p>
            <w:pPr>
              <w:spacing w:after="20"/>
              <w:ind w:left="20"/>
              <w:jc w:val="both"/>
            </w:pPr>
            <w:r>
              <w:rPr>
                <w:rFonts w:ascii="Times New Roman"/>
                <w:b w:val="false"/>
                <w:i w:val="false"/>
                <w:color w:val="000000"/>
                <w:sz w:val="20"/>
              </w:rPr>
              <w:t>
Шекаралары: Киев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465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Перекатное ауылының жалпы орта білім беретін мектебі" коммуналдық мемлекеттік мекемесі жанындағы шағын орталығының ғимараты, Қайрақты ауылы, Стадионная көшесі, 1а.</w:t>
            </w:r>
          </w:p>
          <w:p>
            <w:pPr>
              <w:spacing w:after="20"/>
              <w:ind w:left="20"/>
              <w:jc w:val="both"/>
            </w:pPr>
            <w:r>
              <w:rPr>
                <w:rFonts w:ascii="Times New Roman"/>
                <w:b w:val="false"/>
                <w:i w:val="false"/>
                <w:color w:val="000000"/>
                <w:sz w:val="20"/>
              </w:rPr>
              <w:t>
Шекаралары: Қайрақты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466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Тарасовка ауылының жалпы орта білім беретін мектебі" коммуналдық мемлекеттік мекемесінің ғимараты, Тарасовка ауылы, Зеленая көшесі, 8.</w:t>
            </w:r>
          </w:p>
          <w:p>
            <w:pPr>
              <w:spacing w:after="20"/>
              <w:ind w:left="20"/>
              <w:jc w:val="both"/>
            </w:pPr>
            <w:r>
              <w:rPr>
                <w:rFonts w:ascii="Times New Roman"/>
                <w:b w:val="false"/>
                <w:i w:val="false"/>
                <w:color w:val="000000"/>
                <w:sz w:val="20"/>
              </w:rPr>
              <w:t>
Шекаралары: Тарасовка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467 сайлау учаскесі</w:t>
            </w:r>
          </w:p>
          <w:p>
            <w:pPr>
              <w:spacing w:after="20"/>
              <w:ind w:left="20"/>
              <w:jc w:val="both"/>
            </w:pPr>
            <w:r>
              <w:rPr>
                <w:rFonts w:ascii="Times New Roman"/>
                <w:b w:val="false"/>
                <w:i w:val="false"/>
                <w:color w:val="000000"/>
                <w:sz w:val="20"/>
              </w:rPr>
              <w:t>
Орналасқан жері: "Қазақстан темір жолы" ұлттық компаниясы" акционерлік қоғамы филиалының Казахское бекеті "Табельная" кеңсесінің ғимараты, Казахское ауылы, Казахское көшесі, 20.</w:t>
            </w:r>
          </w:p>
          <w:p>
            <w:pPr>
              <w:spacing w:after="20"/>
              <w:ind w:left="20"/>
              <w:jc w:val="both"/>
            </w:pPr>
            <w:r>
              <w:rPr>
                <w:rFonts w:ascii="Times New Roman"/>
                <w:b w:val="false"/>
                <w:i w:val="false"/>
                <w:color w:val="000000"/>
                <w:sz w:val="20"/>
              </w:rPr>
              <w:t>
Шекаралары: Казахское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468 сайлау учаскесі</w:t>
            </w:r>
          </w:p>
          <w:p>
            <w:pPr>
              <w:spacing w:after="20"/>
              <w:ind w:left="20"/>
              <w:jc w:val="both"/>
            </w:pPr>
            <w:r>
              <w:rPr>
                <w:rFonts w:ascii="Times New Roman"/>
                <w:b w:val="false"/>
                <w:i w:val="false"/>
                <w:color w:val="000000"/>
                <w:sz w:val="20"/>
              </w:rPr>
              <w:t>
Орналасқан жері: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кәсіпорынның ауылдық мәдениет үйінің ғимараты, Жаңа Қийма ауылы, Жеңіс көшесі, 7</w:t>
            </w:r>
          </w:p>
          <w:p>
            <w:pPr>
              <w:spacing w:after="20"/>
              <w:ind w:left="20"/>
              <w:jc w:val="both"/>
            </w:pPr>
            <w:r>
              <w:rPr>
                <w:rFonts w:ascii="Times New Roman"/>
                <w:b w:val="false"/>
                <w:i w:val="false"/>
                <w:color w:val="000000"/>
                <w:sz w:val="20"/>
              </w:rPr>
              <w:t>
Шекаралары: Жаңа Қийма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469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Қима ауылының Қабдеш Шардағұлұлы Өскенбаев атындағы жалпы орта білім беретін мектебі" коммуналдық мемлекеттік мекемесінің мектеп жанындағы клубының ғимараты, Қийма ауылы, Киров көшесі, 57.</w:t>
            </w:r>
          </w:p>
          <w:p>
            <w:pPr>
              <w:spacing w:after="20"/>
              <w:ind w:left="20"/>
              <w:jc w:val="both"/>
            </w:pPr>
            <w:r>
              <w:rPr>
                <w:rFonts w:ascii="Times New Roman"/>
                <w:b w:val="false"/>
                <w:i w:val="false"/>
                <w:color w:val="000000"/>
                <w:sz w:val="20"/>
              </w:rPr>
              <w:t>
Шекаралары: Қийма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470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Алғабас ауылының негізгі орта мектебі" коммуналдық мемлекеттік мекемесінің ғимараты, Алғабас ауылы, Садуақасов көшесі, 5А.</w:t>
            </w:r>
          </w:p>
          <w:p>
            <w:pPr>
              <w:spacing w:after="20"/>
              <w:ind w:left="20"/>
              <w:jc w:val="both"/>
            </w:pPr>
            <w:r>
              <w:rPr>
                <w:rFonts w:ascii="Times New Roman"/>
                <w:b w:val="false"/>
                <w:i w:val="false"/>
                <w:color w:val="000000"/>
                <w:sz w:val="20"/>
              </w:rPr>
              <w:t>
Шекаралары: Алғабас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471 сайлау учаскесі</w:t>
            </w:r>
          </w:p>
          <w:p>
            <w:pPr>
              <w:spacing w:after="20"/>
              <w:ind w:left="20"/>
              <w:jc w:val="both"/>
            </w:pPr>
            <w:r>
              <w:rPr>
                <w:rFonts w:ascii="Times New Roman"/>
                <w:b w:val="false"/>
                <w:i w:val="false"/>
                <w:color w:val="000000"/>
                <w:sz w:val="20"/>
              </w:rPr>
              <w:t xml:space="preserve">
Орналасқан жері: "Ақмола облысы білім басқармасының Жақсы ауданы бойынша білім бөлімі Запорожье ауылының жалпы орта білім беретін мектебі" коммуналдық мемлекеттік мекемесінің ғимараты, Запорожье ауылы, Мира көшесі, 73. </w:t>
            </w:r>
          </w:p>
          <w:p>
            <w:pPr>
              <w:spacing w:after="20"/>
              <w:ind w:left="20"/>
              <w:jc w:val="both"/>
            </w:pPr>
            <w:r>
              <w:rPr>
                <w:rFonts w:ascii="Times New Roman"/>
                <w:b w:val="false"/>
                <w:i w:val="false"/>
                <w:color w:val="000000"/>
                <w:sz w:val="20"/>
              </w:rPr>
              <w:t>
Шекаралары: Запорожье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472 сайлау учаскесі</w:t>
            </w:r>
          </w:p>
          <w:p>
            <w:pPr>
              <w:spacing w:after="20"/>
              <w:ind w:left="20"/>
              <w:jc w:val="both"/>
            </w:pPr>
            <w:r>
              <w:rPr>
                <w:rFonts w:ascii="Times New Roman"/>
                <w:b w:val="false"/>
                <w:i w:val="false"/>
                <w:color w:val="000000"/>
                <w:sz w:val="20"/>
              </w:rPr>
              <w:t>
Орналасқан жері: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кәсіпорынның ғимараты, Жақсы ауылы, Дружбы көшесі, 14А.</w:t>
            </w:r>
          </w:p>
          <w:p>
            <w:pPr>
              <w:spacing w:after="20"/>
              <w:ind w:left="20"/>
              <w:jc w:val="both"/>
            </w:pPr>
            <w:r>
              <w:rPr>
                <w:rFonts w:ascii="Times New Roman"/>
                <w:b w:val="false"/>
                <w:i w:val="false"/>
                <w:color w:val="000000"/>
                <w:sz w:val="20"/>
              </w:rPr>
              <w:t>
Шекаралары: Жақсы ауылы, Дружбы көшесі - 3, 4, 5, 6, 7, 8, 9, 12, 14, 16, 18, 18а, 20; Пионерская көшесі - 1, 2, 3, 4, 5, 6, 7, 8, 10; Кенжеш Түктібаев атындағы көшесі - 2, 2а, 2б, 3, 4, 7, 9, 10, 11, 12, 14, 15, 16, 17, 18, 19, 20, 22, 23, 24, 25, 26, 27, 28, 29, 30, 31, 32, 33, 34, 35, 35а, 36, 37, 38, 40, 42, 44, 45, 47; Элеваторная көшесі - 1, 2, 3, 4, 5, 6, 7; Тәуелсіздік көшесі - 3а, 5, 7, 9, 11а, 14, 15, 16, 17, 18, 23а, 25, 26, 27, 28, 30, 32, 34, 38, 40, 42, 44, 46, 48, 50; Западная көшесі - 1, 2, 3, 3а, 4, 5, 5а, 7а, 9; Энергетиков көшесі - 1, 3, 5, 7; Амангелді Иманов көшесі - 2, 3, 4, 5, 6, 7, 8, 10, 11, 12, 13, 14, 15, 17, 17а, 18, 18а, 20; Тоқтар Әубәкіров көшесі - 1, 2, 4, 5, 6, 7, 7а; Алия Молдағұлова көшесі - 1, 2, 2а, 3, 3а, 4, 6; Юрий Гагарин көшесі - 1, 2, 3, 4, 5, 6, 7, 8, 9, 9а, 10, 12, 13, 14, 14а, 15, 16, 17, 18, 18а, 19, 20, 20а, 20А, 21, 22, 22а, 23, 24, 36; Көктем көшесі - 1, 2, 3, 4; Мереке көшесі - 1, 2, 3, 4, 5; Дорожная көшесі - 1, 1а, 2а, 2б, 3, 4; Абай көшесі - 1, 1а, 1б, 1Б, 2, 2б, 2в, 2г, 2д, 2е, 3а, 4, 4а, 5, 5а, 5б, 5в, 6, 9, 9а, 11, 12, 12а, 13а, 14, 17, 19, 21, 22, 23, 25, 27, 29, 31, 33, 34, 35, 36, 39; Микрорайон шағын ауданы - 1, 2, 4, 7, 8, 9, 10, 11, 12, 13, 14, 15,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473 сайлау учаскесі</w:t>
            </w:r>
          </w:p>
          <w:p>
            <w:pPr>
              <w:spacing w:after="20"/>
              <w:ind w:left="20"/>
              <w:jc w:val="both"/>
            </w:pPr>
            <w:r>
              <w:rPr>
                <w:rFonts w:ascii="Times New Roman"/>
                <w:b w:val="false"/>
                <w:i w:val="false"/>
                <w:color w:val="000000"/>
                <w:sz w:val="20"/>
              </w:rPr>
              <w:t>
Орналасқан жері: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кәсіпорынның ауылдық мәдениет үйінің ғимараты, Лозовое ауылы, Школьная көшесі, 1б.</w:t>
            </w:r>
          </w:p>
          <w:p>
            <w:pPr>
              <w:spacing w:after="20"/>
              <w:ind w:left="20"/>
              <w:jc w:val="both"/>
            </w:pPr>
            <w:r>
              <w:rPr>
                <w:rFonts w:ascii="Times New Roman"/>
                <w:b w:val="false"/>
                <w:i w:val="false"/>
                <w:color w:val="000000"/>
                <w:sz w:val="20"/>
              </w:rPr>
              <w:t>
Шекаралары: Лозовое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474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Жақсы ауылының оқушылар үйі" коммуналдық мемлекеттік мекемесінің ғимараты, Жақсы ауылы, Абай көшесі, 33б.</w:t>
            </w:r>
          </w:p>
          <w:p>
            <w:pPr>
              <w:spacing w:after="20"/>
              <w:ind w:left="20"/>
              <w:jc w:val="both"/>
            </w:pPr>
            <w:r>
              <w:rPr>
                <w:rFonts w:ascii="Times New Roman"/>
                <w:b w:val="false"/>
                <w:i w:val="false"/>
                <w:color w:val="000000"/>
                <w:sz w:val="20"/>
              </w:rPr>
              <w:t>
Шекаралары: Жақсы ауылы, Сәкен Сейфуллин көшесі - 1, 2, 2А, 2а, 11, 11а, 12, 13, 14, 15, 16, 17, 18, 19, 20, 23, 24, 25, 26, 27, 29, 31, 32, 33, 35, 36, 41, 42, 43, 45, 46, 47, 49, 50, 51, 52, 53, 54, 55, 56, 57, 59, 60, 61, 62, 64, 65, 66, 69, 75, 79, 83, 85, 87, 89, 91; Мағжан Жумабаев көшесі - 2, 3, 4, 5, 6, 7, 8, 9, 10, 11, 12, 13, 14, 15, 15а, 15б, 16, 17, 19, 20, 21, 22, 23, 24, 25, 26, 27, 28, 29, 31, 33; Әділбек Майкүтов көшесі - 1, 2, 3, 4, 5, 8, 9, 10, 11, 13; Максим Горький көшесі - 1, 2, 3, 4, 5, 5а, 6, 7, 7а, 8, 9, 9а, 11, 11а, 12, 13, 14, 15, 16, 17, 18, 19, 20, 21, 22, 23, 25, 27, 29, 31; Мәншүк Маметова көшесі - 1, 2, 3, 4, 5, 6, 7, 8, 9, 11; Октябрьская көшесі - 1, 2, 3, 4, 5, 6, 7, 9, 11; Целинная көшесі - 1, 2, 3, 4, 5, 6, 7, 8, 9, 10; Молодежная көшесі - 1, 2, 3, 4, 5, 6, 7, 8, 9, 10, 12; Жамбыл Жабаев көшесі - 1, 2, 3, 4, 5, 6, 7, 8, 9, 10, 12; Степная көшесі - 1, 2, 3, 4, 5, 6, 7, 8, 9, 10, 11, 12, 13, 14, 15, 16, 18; Транспортная көшесі - 2, 4, 6, 8, 10, 12, 14, 16; Дорожный тұйық көшесі - 3; Мира көшесі - 77, 79, 80, 81, 82, 82а, 84, 85, 86, 86а, 88, 89, 89а, 90, 90а, 91, 93, 94, 96, 97, 102, 103, 104, 105, 109, 111, 112, 113, 114, 114а, 115, 116, 116а, 116б, 117, 118, 121, 123, 124, 125, 127, 128, 129, 136, 137, 138, 139, 141, 142, 143, 144, 148, 150, 157, 159, 161, 163, 165, 167; Абай көшесі - 41, 43, 44, 45, 50, 51, 53, 54, 55, 56, 57, 58, 59, 60, 61, 62, 63, 64, 65, 66, 67, 68, 69, 70, 71, 73, 74, 76, 77, 78, 80, 82, 84, 88, 90, 92, 94, 96, 98, 100, 102, 104, 106, 108, 110; Болашақ шағын ауданы - 5, 6, 7, 10,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475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Беловодское ауылының жалпы орта білім беретін мектебі" коммуналдық мемлекеттік мекемесінің ғимараты, Беловод ауылы, Школьная көшесі, 7А.</w:t>
            </w:r>
          </w:p>
          <w:p>
            <w:pPr>
              <w:spacing w:after="20"/>
              <w:ind w:left="20"/>
              <w:jc w:val="both"/>
            </w:pPr>
            <w:r>
              <w:rPr>
                <w:rFonts w:ascii="Times New Roman"/>
                <w:b w:val="false"/>
                <w:i w:val="false"/>
                <w:color w:val="000000"/>
                <w:sz w:val="20"/>
              </w:rPr>
              <w:t>
Шекаралары: Беловод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476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Перекатное ауылының жалпы орта білім беретін мектебі" коммуналдық мемлекеттік мекемесінің ғимараты, Перекатное ауылы, Мұхтар Әуезов көшесі, 40.</w:t>
            </w:r>
          </w:p>
          <w:p>
            <w:pPr>
              <w:spacing w:after="20"/>
              <w:ind w:left="20"/>
              <w:jc w:val="both"/>
            </w:pPr>
            <w:r>
              <w:rPr>
                <w:rFonts w:ascii="Times New Roman"/>
                <w:b w:val="false"/>
                <w:i w:val="false"/>
                <w:color w:val="000000"/>
                <w:sz w:val="20"/>
              </w:rPr>
              <w:t>
Шекаралары: Перекатное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477 сайлау учаскесі</w:t>
            </w:r>
          </w:p>
          <w:p>
            <w:pPr>
              <w:spacing w:after="20"/>
              <w:ind w:left="20"/>
              <w:jc w:val="both"/>
            </w:pPr>
            <w:r>
              <w:rPr>
                <w:rFonts w:ascii="Times New Roman"/>
                <w:b w:val="false"/>
                <w:i w:val="false"/>
                <w:color w:val="000000"/>
                <w:sz w:val="20"/>
              </w:rPr>
              <w:t>
Орналасқан жері: "ҚТЖ-Жүк тасымалы" жауапкершілігі шектеулі серіктестігінің – "ЖТ Ақмола бөлімшесі" филиалы Жақсы бекетінің темір жол вокзалының ғимараты, Жақсы ауылы, Сейітжан Жакупов атындағы көшесі, 86.</w:t>
            </w:r>
          </w:p>
          <w:p>
            <w:pPr>
              <w:spacing w:after="20"/>
              <w:ind w:left="20"/>
              <w:jc w:val="both"/>
            </w:pPr>
            <w:r>
              <w:rPr>
                <w:rFonts w:ascii="Times New Roman"/>
                <w:b w:val="false"/>
                <w:i w:val="false"/>
                <w:color w:val="000000"/>
                <w:sz w:val="20"/>
              </w:rPr>
              <w:t>
Шекаралары: Жақсы ауылы, Қали Еспенбетұлы атындағы көшесі - 1, 2, 3, 4, 5, 6, 8, 10, 11, 12, 13, 15, 16, 17, 18, 20, 23, 24, 24а, 25, 27, 29, 30, 31, 32, 33, 34, 36, 38, 39, 40, 41, 42, 43, 44, 45, 46, 49, 50, 52, 53, 55, 57, 59, 60, 62, 66, 67, 73, 74, 75, 76, 79, 81, 83, 85, 87, 89; Ілияс Жансүгіров көшесі - 1, 5, 6, 7, 8, 9, 10, 15, 16, 20, 23, 24, 25, 26, 27; Бірлік көшесі - 1, 2, 3, 4, 6, 7, 8, 10; Бейімбет Майлин көшесі - 1, 2, 3, 4, 5, 6, 7, 7а, 8, 10, 12, 13, 14, 15, 17, 19, 24, 26, 27, 30, 31, 32, 33, 34, 35, 36, 38, 39, 41, 42, 43; Әліби Жангелдин көшесі - 3, 4, 6, 10, 13; Строительная көшесі - 1, 3, 4, 5, 6, 7а, 8, 9, 11, 13, 14, 15, 16, 18, 19, 21, 22, 23, 24, 26, 31, 33; Мұхтар Әуезов көшесі - 1, 1а, 3, 5, 9, 11, 13, 15, 17, 19, 23; Сейітжан Жакупов атындағы көшесі - 2, 3, 4, 5, 6, 6а, 6б, 7, 7а, 9, 10, 12, 13, 15, 16, 17, 18, 18а, 19, 19а, 20, 22, 23, 24, 25, 26, 26а, 27, 28, 29, 30, 30а, 32, 33, 35, 37, 38, 40, 41, 42, 44, 46, 47, 48, 48А, 48а, 52, 54, 56, 59, 60, 63, 64, 65, 67, 68, 70, 73, 76, 77, 78, 79, 80, 82, 83, 85, 86, 87, 88, 89, 91, 92, 93, 94, 96, 97, 98, 99, 100, 101, 102, 103, 104, 105, 105а, 106, 107, 109, 111, 113, 121, 123, 125, 127; Советская көшесі - 1, 1а, 2, 4, 5, 6, 7, 8, 9, 10, 10а, 10б, 11, 12, 13, 14, 15, 18, 22; Бауыржан Момышұлы көшесі - 1, 2, 3, 4, 5, 6, 7, 8, 9, 10, 11, 12, 14; Мира көшесі - 1, 1а, 2, 3, 4, 5, 6, 7, 8, 9, 10, 11, 12, 13, 14, 15, 16, 19, 20, 21, 22, 23, 24, 25, 26, 27, 28, 28а, 29, 30, 31, 32, 33, 34, 35, 36а, 37, 38, 40, 41, 42, 43, 44а, 45, 47, 49, 51, 52, 53, 54, 56, 57, 58, 59, 60, 61, 63, 64, 66, 68, 69, 70, 73, 74, 75, 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478 сайлау учаскесі</w:t>
            </w:r>
          </w:p>
          <w:p>
            <w:pPr>
              <w:spacing w:after="20"/>
              <w:ind w:left="20"/>
              <w:jc w:val="both"/>
            </w:pPr>
            <w:r>
              <w:rPr>
                <w:rFonts w:ascii="Times New Roman"/>
                <w:b w:val="false"/>
                <w:i w:val="false"/>
                <w:color w:val="000000"/>
                <w:sz w:val="20"/>
              </w:rPr>
              <w:t>
Орналасқан жері: "Белагаш" жауапкершілігі шектеулі серіктестігінің ауылдық мәдениет үйінің ғимараты, Белағаш ауылы, Школьная көшесі, 15.</w:t>
            </w:r>
          </w:p>
          <w:p>
            <w:pPr>
              <w:spacing w:after="20"/>
              <w:ind w:left="20"/>
              <w:jc w:val="both"/>
            </w:pPr>
            <w:r>
              <w:rPr>
                <w:rFonts w:ascii="Times New Roman"/>
                <w:b w:val="false"/>
                <w:i w:val="false"/>
                <w:color w:val="000000"/>
                <w:sz w:val="20"/>
              </w:rPr>
              <w:t>
Шекаралары: Белағаш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479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Ешім ауылының жалпы орта білім беретін мектебі" коммуналдық мемлекеттік мекемесінің ғимараты, Ешім ауылы, Бірәлі Нұртазин атындағы көшесі, 33.</w:t>
            </w:r>
          </w:p>
          <w:p>
            <w:pPr>
              <w:spacing w:after="20"/>
              <w:ind w:left="20"/>
              <w:jc w:val="both"/>
            </w:pPr>
            <w:r>
              <w:rPr>
                <w:rFonts w:ascii="Times New Roman"/>
                <w:b w:val="false"/>
                <w:i w:val="false"/>
                <w:color w:val="000000"/>
                <w:sz w:val="20"/>
              </w:rPr>
              <w:t>
Шекаралары: Ешім ауылы, Бірәлі Нұртазин атындағы көшесі - 3, 5, 6, 8А, 11А, 12, 13, 14, 16, 17, 18, 19, 21, 23, 25, 26, 27, 29, 33, 34, 35, 36, 37, 42, 46, 47, 50, 51, 52, 53, 56А, 57, 59, 62, 63, 65, 67, 68, 69, 76, 78, 80, 81, 82, 83, 87, 89, 91, 95, 97, 101, 103, 105, 109, 117, 118, 119, 121, 124, 127, 132, 133; Баубек батыр көшесі - 5, 8, 10, 12, 14, 15, 17, 18, 19, 23, 24, 25, 28, 29, 30, 32, 36, 36А, 38, 47, 48, 55, 56, 57, 60, 61, 67, 68, 69, 70, 74, 76, 77, 78, 78А, 79, 80, 81, 82, 83, 85, 86, 87, 89, 93, 95, 96, 98, 99, 100, 102, 104, 113, 114, 144; Бөгенбай би көшесі - 1, 2, 3, 5, 6, 9, 10, 11, 12, 13, 16, 18, 19, 21, 23; Тәуелсіздік көшесі - 3, 8, 10, 11, 12, 13, 16, 22, 23, 25, 26, 27, 33, 35, 36, 40, 41, 41А, 42, 43, 44, 46, 47, 48, 50, 53, 55, 56, 57, 58; Абай көшесі - 1, 6, 7, 10, 12, 13, 19, 21, 23, 24, 25, 26, 27, 31, 34, 35, 36, 39, 40, 41, 42, 43, 44, 45, 47, 49, 50, 51, 52, 54, 57, 59, 62, 64, 67, 67А, 70, 72, 74, 76; Бірлік көшесі - 6, 7, 11, 16, 17, 20, 22, 25, 26, 27, 29, 32, 33, 34;</w:t>
            </w:r>
          </w:p>
          <w:p>
            <w:pPr>
              <w:spacing w:after="20"/>
              <w:ind w:left="20"/>
              <w:jc w:val="both"/>
            </w:pPr>
            <w:r>
              <w:rPr>
                <w:rFonts w:ascii="Times New Roman"/>
                <w:b w:val="false"/>
                <w:i w:val="false"/>
                <w:color w:val="000000"/>
                <w:sz w:val="20"/>
              </w:rPr>
              <w:t>
Қазақстан ауылы, Достық көшесі - 1, 2, 3, 5, 8, 10, 11, 15, 17, 18, 19, 20, 21, 22,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480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Монастырка ауылының бастауыш мектебі" коммуналдық мемлекеттік мекемесінің ғимараты, Монастырка ауылы, Тауасар көшесі, 15.</w:t>
            </w:r>
          </w:p>
          <w:p>
            <w:pPr>
              <w:spacing w:after="20"/>
              <w:ind w:left="20"/>
              <w:jc w:val="both"/>
            </w:pPr>
            <w:r>
              <w:rPr>
                <w:rFonts w:ascii="Times New Roman"/>
                <w:b w:val="false"/>
                <w:i w:val="false"/>
                <w:color w:val="000000"/>
                <w:sz w:val="20"/>
              </w:rPr>
              <w:t>
Шекаралары: Монастырка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481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Терісаққан ауылының негізгі орта мектебі" коммуналдық мемлекеттік мекемесінің ғимараты, Терісаққан ауылы, Майкөтов көшесі, 23.</w:t>
            </w:r>
          </w:p>
          <w:p>
            <w:pPr>
              <w:spacing w:after="20"/>
              <w:ind w:left="20"/>
              <w:jc w:val="both"/>
            </w:pPr>
            <w:r>
              <w:rPr>
                <w:rFonts w:ascii="Times New Roman"/>
                <w:b w:val="false"/>
                <w:i w:val="false"/>
                <w:color w:val="000000"/>
                <w:sz w:val="20"/>
              </w:rPr>
              <w:t>
Шекаралары: Терісаққан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