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e407" w14:textId="8fee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Жақсы аудандық мәслихатының 2023 жылғы 11 желтоқсандағы № 8С-15-3 шешімі. Ақмола облысының Әділет департаментінде 2023 жылғы 15 желтоқсанда № 8671-03 болып тіркелді</w:t>
      </w:r>
    </w:p>
    <w:p>
      <w:pPr>
        <w:spacing w:after="0"/>
        <w:ind w:left="0"/>
        <w:jc w:val="both"/>
      </w:pPr>
      <w:bookmarkStart w:name="z1" w:id="0"/>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Жақсы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11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000000"/>
          <w:sz w:val="28"/>
        </w:rPr>
        <w:t xml:space="preserve">
      1. Осы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орнынан анықтамасы негізінде "Жақсы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Жақсы ауданының шегінен тыс тұрақты тұруға шығу)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үшін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11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Жақсы аудандық мәслихатының күші жойылды деп танылған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Жақсы аудандық мәслихатының 2014 жылғы 22 қазандағы № 5ВС-31-1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4446 болып тіркелген).</w:t>
      </w:r>
    </w:p>
    <w:bookmarkEnd w:id="6"/>
    <w:bookmarkStart w:name="z10" w:id="7"/>
    <w:p>
      <w:pPr>
        <w:spacing w:after="0"/>
        <w:ind w:left="0"/>
        <w:jc w:val="both"/>
      </w:pPr>
      <w:r>
        <w:rPr>
          <w:rFonts w:ascii="Times New Roman"/>
          <w:b w:val="false"/>
          <w:i w:val="false"/>
          <w:color w:val="000000"/>
          <w:sz w:val="28"/>
        </w:rPr>
        <w:t xml:space="preserve">
      2. "Жақсы аудандық мәслихатының "Жақсы ауданында мүгедектер қатарындағы кемтар балаларды үйде оқытуға тәртібін және мөлшерлерін белгілеу туралы" 2014 жылғы 22 қазандағы № 5ВС-31-1 шешіміне өзгерістер енгізу туралы" Жақсы аудандық мәслихатының 2017 жылғы 11 мамырдағы № 6С-14-5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5998 болып тіркелген).</w:t>
      </w:r>
    </w:p>
    <w:bookmarkEnd w:id="7"/>
    <w:bookmarkStart w:name="z11" w:id="8"/>
    <w:p>
      <w:pPr>
        <w:spacing w:after="0"/>
        <w:ind w:left="0"/>
        <w:jc w:val="both"/>
      </w:pPr>
      <w:r>
        <w:rPr>
          <w:rFonts w:ascii="Times New Roman"/>
          <w:b w:val="false"/>
          <w:i w:val="false"/>
          <w:color w:val="000000"/>
          <w:sz w:val="28"/>
        </w:rPr>
        <w:t xml:space="preserve">
      3. "Жақсы аудандық мәслихатының 2014 жылғы 22 қазандағы № 5ВС-31-1 "Жақсы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 енгізу туралы" Жақсы аудандық мәслихатының 2022 жылғы 21 қыркүйектегі № 7С-36-5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29744 болып тіркелген).</w:t>
      </w:r>
    </w:p>
    <w:bookmarkEnd w:id="8"/>
    <w:bookmarkStart w:name="z12" w:id="9"/>
    <w:p>
      <w:pPr>
        <w:spacing w:after="0"/>
        <w:ind w:left="0"/>
        <w:jc w:val="both"/>
      </w:pPr>
      <w:r>
        <w:rPr>
          <w:rFonts w:ascii="Times New Roman"/>
          <w:b w:val="false"/>
          <w:i w:val="false"/>
          <w:color w:val="000000"/>
          <w:sz w:val="28"/>
        </w:rPr>
        <w:t xml:space="preserve">
      4. "Жақсы аудандық мәслихатының 2014 жылғы 22 қазандағы № 5ВС-31-1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 Жақсы аудандық мәслихатының 2023 жылғы 12 маусымдағы № 8С-6-3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8588-03 болып тіркелген).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