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6543" w14:textId="8dd6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Қызылсай ауылдық округінің Баяғыз ауылының кейбір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Қызылсай ауылдық округі әкімінің 2023 жылғы 9 наурыздағы № 3 шешімі. Ақмола облысының Әділет департаментінде 2023 жылғы 10 наурызда № 8518-03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2022 жылғы 22 желтоқсандағы қорытындысы негізінде және халықтың пікірін ескере отырып,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Қызылсай ауылдық округінің Баяғыз ауылының келесі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Төле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Қазыбек 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Қорқыт ата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 Әйтеке би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