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845c" w14:textId="e5d8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20 сәуірдегі № 16/3 "Сандықтау ауданында тұрғын үй көмегін көрсетудің мөлшері мен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14 қыркүйектегі № 5/3 шешімі. Ақмола облысының Әділет департаментінде 2023 жылғы 21 қыркүйекте № 8626-03 болып тіркелді. Күші жойылды - Ақмола облысы Сандықтау аудандық мәслихатының 2024 жылғы 22 мамырдағы № 12/7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"Сандықтау ауданында тұрғын үй көмегін көрсетудің мөлшері мен тәртібін айқындау туралы" 2022 жылғы 20 сәуірдегі № 16/3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27797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Сандықтау ауданында тұратын, жалғыз тұрғынжай ретінде Қазақстан Республикасының аумағында меншік құқығында тұрған тұрғынжайда тұрақты тіркелген және тұратын,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жалдаған тұрғынжайды жалдаушыларға (қосымша жалдаушыларға):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(азаматтың) жиынтық табысына шекті жол берілетін шығыстар үлесі 10 (он) пайыз мөлшерінде.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жиыны ретінде айқындалады.";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Аз қамтылған отбасының (азаматтың) жиынтық табысы уәкілетті органмен Қазақстан Республикасы Индустрия және инфрақұрылымдық даму министрінің 2020 жылғы 24 сәуірдегі № 226 "Тұрғын үй көмегін алуға үмiткер отбасының (Қазақстан Республикасы азаматының) жиынтық табысын есептеу қағидаларын бекіту туралы" бұйрығына (Нормативтік құқықтық актілерді мемлекеттік тіркеу тізілімінде № 20498 тіркелген) сәйкес есептеледі.";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Әлеуметтік қорғалатын азаматтарға телекоммуникация қызметтерін көрсеткені үшін абоненттік төлемақы тарифтерінің өсуін өтеу Қазақстан Республикасының Цифрлық даму, инновациялар және аэроғарыш өнеркәсібі министрінің 2023 жылғы 28 шілдедегі № 295/НҚ "Әлеуметтік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туралы" бұйрығына (Нормативтік құқықтық актілерді мемлекеттік тіркеу тізілімінде № 33200 тіркелген) сәйкес жүзеге асырылады.".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