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3635" w14:textId="7d33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әкімдігінің 2022 жылғы 15 қарашадағы № А-11/287 "Сандықтау ауданының бірыңғай сәулет келбетін беруге бағытталған, көппәтерлі тұрғын үйлердің қасбеттерін, шатырларын ағымдағы немесе күрделі жөндеу жөніндегі іс-шараларын ұйымдастыру және жүргізу қағидаларын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2023 жылғы 18 қазандағы № А-10/232 қаулысы. Ақмола облысының Әділет департаментінде 2023 жылғы 18 қазанда № 8633-03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"Сандықтау ауданының бірыңғай сәулет келбетін беруге бағытталған, көппәтерлі тұрғын үйлердің қасбеттерін, шатырларын ағымдағы немесе күрделі жөндеу жөніндегі іс-шараларын ұйымдастыру және жүргізу қағидаларын бекіту туралы" Сандықтау ауданы әкімдігінің 2022 жылғы 15 қарашадағы № А-11/287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30614 болып тіркелді)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"Тұрғын үй қатынастары туралы" Заңының 10-3-бабы 2-тармағының 11) тармақшасына, Қазақстан Республикасы "Қазақстан Республикасындағы жергілікті мемлекеттік басқару және өзін-өзі басқару туралы" Заңының 31-бабы 1-тармағының 16-5) тармақшасына сәйкес, Сандықтау ауданының әкімдігі ҚАУЛЫ ЕТЕДІ:".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Сандықтау ауданы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