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a685" w14:textId="962a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бойынша шаруа немесе фермер қожалығын, ауыл шаруашылығы өндірісін жүргізу үшін уақытша өтеулі жер пайдалану (жалға алу) құқығын беру жөніндегі конкурсқа шығарылатын жер учаскелерінің ең жоғары мөлшерін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2023 жылғы 30 қарашадағы № А-12/277 қаулысы және Ақмола облысы Сандықтау аудандық мәслихатының 2023 жылғы 30 қарашадағы № 7/3 шешімі. Ақмола облысының Әділет департаментінде 2023 жылғы 11 желтоқсанда № 8665-03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 43-1-бабының </w:t>
      </w:r>
      <w:r>
        <w:rPr>
          <w:rFonts w:ascii="Times New Roman"/>
          <w:b w:val="false"/>
          <w:i w:val="false"/>
          <w:color w:val="000000"/>
          <w:sz w:val="28"/>
        </w:rPr>
        <w:t>2-1-тармағына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ауданының әкімдігі ҚАУЛЫ ЕТЕДІ және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ауданы бойынша шаруа немесе фермер қожалығын, ауыл шаруашылығы өндірісін жүргізу үшін уақытша өтеулі жер пайдалану (жалға алу) құқығын беру жөніндегі конкурсқа шығарылатын жер учаскелерінің ең жоғары мөлшері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қаулының және шешімінің орындалуын бақылау Сандықтау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Сандықтау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 2023 жылғы 30 қарашадағы № А-12/277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 30 қарашадағы № 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 бойынша шаруа немесе фермер қожалығын, ауыл шаруашылығы өндірісін жүргізу үшін уақытша өтеулі жер пайдалану (жалға алу) құқығын беру жөніндегі конкурсқа шығарылатын жер учаскелерінің ең жоғары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алқаптарының ауданы,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немесе фермер қожалығын жүргізу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 жүргізу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