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553a9" w14:textId="ec553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Целиноград аудандық мәслихатының 2021 жылғы 11 ақпандағы № 13/2-7 "Целиноград ауданында тұрғын үй көмегін көрсету мөлшерін және тәртібін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Целиноград аудандық мәслихатының 2023 жылғы 10 тамыздағы № 69/9-8 шешімі. Ақмола облысының Әділет департаментінде 2023 жылғы 14 тамызда № 8607-03 болып тіркелді. Күші жойылды - Ақмола облысы Целиноград аудандық мәслихатының 2024 жылғы 1 наурыздағы № 143/18-8 шешімімен</w:t>
      </w:r>
    </w:p>
    <w:p>
      <w:pPr>
        <w:spacing w:after="0"/>
        <w:ind w:left="0"/>
        <w:jc w:val="both"/>
      </w:pPr>
      <w:r>
        <w:rPr>
          <w:rFonts w:ascii="Times New Roman"/>
          <w:b w:val="false"/>
          <w:i w:val="false"/>
          <w:color w:val="ff0000"/>
          <w:sz w:val="28"/>
        </w:rPr>
        <w:t xml:space="preserve">
      Ескерту. Күші жойылды - Ақмола облысы Целиноград аудандық мәслихатының 01.03.2024 </w:t>
      </w:r>
      <w:r>
        <w:rPr>
          <w:rFonts w:ascii="Times New Roman"/>
          <w:b w:val="false"/>
          <w:i w:val="false"/>
          <w:color w:val="ff0000"/>
          <w:sz w:val="28"/>
        </w:rPr>
        <w:t>№ 143/18-8</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Целиноград аудандық мәслихаты ШЕШТІ:</w:t>
      </w:r>
    </w:p>
    <w:bookmarkEnd w:id="0"/>
    <w:bookmarkStart w:name="z2" w:id="1"/>
    <w:p>
      <w:pPr>
        <w:spacing w:after="0"/>
        <w:ind w:left="0"/>
        <w:jc w:val="both"/>
      </w:pPr>
      <w:r>
        <w:rPr>
          <w:rFonts w:ascii="Times New Roman"/>
          <w:b w:val="false"/>
          <w:i w:val="false"/>
          <w:color w:val="000000"/>
          <w:sz w:val="28"/>
        </w:rPr>
        <w:t xml:space="preserve">
      1. Целиноград аудандық мәслихатының "Целиноград ауданында тұрғын үй көмегін көрсету мөлшерін және тәртібін айқындау туралы" 2021 жылғы 11 ақпандағы № 13/2-7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8363 болып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"3. Аз қамтылған отбасының (азаматтың) жиынтық табысын уәкілетті орган Қазақстан Республикасы Индустрия және инфрақұрылымдық даму министрінің 2020 жылғы 24 сәуірдегі № 226 "Тұрғын үй көмегін алуға үміткер отбасының (Қазақстан Республикасы азаматының) жиынтық табысын есептеу қағидаларын бекіту туралы" бұйрығымен (Нормативтік құқықтық актілерді мемлекеттік тіркеу тізілімінде № 20498 болып тіркелген) бекітілген Тұрғын үй көмегін алуға үмiткер отбасының (Қазақстан Республикасы азаматының) жиынтық табысын есептеу қағидаларына сәйкес есептейді.";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"4. Шекті жол берілетін шығыстар үлесі:</w:t>
      </w:r>
    </w:p>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"5.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10 (он) пайыз мөлшерінде шекті жол берілетін деңгейінің арасындағы айырма ретінде айқындалады.</w:t>
      </w:r>
    </w:p>
    <w:p>
      <w:pPr>
        <w:spacing w:after="0"/>
        <w:ind w:left="0"/>
        <w:jc w:val="both"/>
      </w:pPr>
      <w:r>
        <w:rPr>
          <w:rFonts w:ascii="Times New Roman"/>
          <w:b w:val="false"/>
          <w:i w:val="false"/>
          <w:color w:val="000000"/>
          <w:sz w:val="28"/>
        </w:rPr>
        <w:t>
      Өтемақы шараларымен қамтамасыз етілетін тұрғын үй алаңының нормасы бір адамға 18 (он сегіз) шаршы метр қабылданады. Жалғыз тұратын азаматтар үшін өтемақы шараларымен қамтамасыз етілетін тұрғын үй алаңының нормасы 30 (отыз) шаршы метр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алып тасталсын.</w:t>
      </w:r>
    </w:p>
    <w:bookmarkStart w:name="z8"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Л.Конарбаева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