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fc65" w14:textId="162f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Софиевка ауылдық округі Софиевка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Софиевка ауылдық округі әкімінің 2023 жылғы 11 сәуірдегі № 2 шешімі. Ақмола облысының Әділет департаментінде 2023 жылғы 14 сәуірде № 8536-03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2022 жылғы 22 желтоқсандағы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Софиевка ауылдық округі Софиевка ауылының МИИТ көшесі Ардагерлер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Софиевка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Б.Сугиралиев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