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a1f8" w14:textId="fcda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2023 жылғы 6 сәуірдегі № 8С-2/3 шешімі. Ақмола облысының Әділет департаментінде 2023 жылғы 12 сәуірде № 8533-03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объектілердің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жинақталу жылдық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 иелігі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көңіл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залдары,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 1 м2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өнеркәсіптік-тауар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орнының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автомобильге жанармай құю станциялары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