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6990" w14:textId="34f6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аумағында шетелдіктер үшін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18 сәуірдегі № 8С-2/3 шешімі. Ақмола облысының Әділет департаментінде 2023 жылғы 3 мамырда № 8549-03 болып тіркелді. Күші жойылды - Ақмола облысы Бурабай аудандық мәслихатының 2023 жылғы 20 қазандағы № 8С-9/2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20.10.2023 </w:t>
      </w:r>
      <w:r>
        <w:rPr>
          <w:rFonts w:ascii="Times New Roman"/>
          <w:b w:val="false"/>
          <w:i w:val="false"/>
          <w:color w:val="ff0000"/>
          <w:sz w:val="28"/>
        </w:rPr>
        <w:t>№ 8С-9/2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аумағында шетелдіктер үшін туристерді орналастыру орындарында туристік жарнаның мөлшерлемелері болу құнының 5 (бес)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