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ea15b" w14:textId="a9ea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2019 жылғы 24 мамырдағы № 6С-43/5 "Бурабай ауданының Щучинск қаласы, Бурабай кенті мен ауылдық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 шешіміне өзгеріс енгізу туралы</w:t>
      </w:r>
    </w:p>
    <w:p>
      <w:pPr>
        <w:spacing w:after="0"/>
        <w:ind w:left="0"/>
        <w:jc w:val="both"/>
      </w:pPr>
      <w:r>
        <w:rPr>
          <w:rFonts w:ascii="Times New Roman"/>
          <w:b w:val="false"/>
          <w:i w:val="false"/>
          <w:color w:val="000000"/>
          <w:sz w:val="28"/>
        </w:rPr>
        <w:t>Ақмола облысы Бурабай аудандық мәслихатының 2023 жылғы 10 қарашадағы № 8С-10/2 шешімі. Ақмола облысының Әділет департаментінде 2023 жылғы 27 қарашада № 8653-03 болып тіркелді</w:t>
      </w:r>
    </w:p>
    <w:p>
      <w:pPr>
        <w:spacing w:after="0"/>
        <w:ind w:left="0"/>
        <w:jc w:val="both"/>
      </w:pPr>
      <w:bookmarkStart w:name="z1" w:id="0"/>
      <w:r>
        <w:rPr>
          <w:rFonts w:ascii="Times New Roman"/>
          <w:b w:val="false"/>
          <w:i w:val="false"/>
          <w:color w:val="000000"/>
          <w:sz w:val="28"/>
        </w:rPr>
        <w:t>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"Бурабай ауданының Щучинск қаласы, Бурабай кенті мен ауылдық елді мекендеріндегі бағалау аймақтарының шекараларын және жер учаскелері үшін төлемақының базалық ставкаларына түзету коэффициенттерін бекіту туралы" Бурабай аудандық мәслихатының 2019 жылғы 24 мамырдағы № 6С-43/5 (Нормативтік құқықтық актілерді мемлекеттік тіркеу тізілімінде № 7214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3-қосымшасында</w:t>
      </w:r>
      <w:r>
        <w:rPr>
          <w:rFonts w:ascii="Times New Roman"/>
          <w:b w:val="false"/>
          <w:i w:val="false"/>
          <w:color w:val="000000"/>
          <w:sz w:val="28"/>
        </w:rPr>
        <w:t xml:space="preserve"> "Красный кордон" сөздері "Аққайың" сөзіне ауыстырылсын.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М.Нурпанова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