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7f32" w14:textId="ff77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2023 жылғы 16 маусымдағы № 8С-4/1 "Бурабай ауданы бойынша халық үшін тұрмыстық қатты қалдықтарды жинауға, тасымалдауға, сұрыптауға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25 желтоқсандағы № 8С-12/2 шешімі. Ақмола облысының Әділет департаментінде 2023 жылғы 28 желтоқсанда № 8678-03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Қазақстан Республикасының Заңдарына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"Бурабай ауданы бойынша халық үшін тұрмыстық қатты қалдықтарды жинауға, тасымалдауға, сұрыптауға және көмуге арналған тарифтерді бекіту туралы" Бурабай аудандық мәслихатының 2023 жылғы 16 маусымдағы № 8С-4/1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8585-03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