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14df" w14:textId="4b714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"Ақтөбе облысының су объектілерінде және су шаруашылығы құрылыстарында көпшіліктің демалуына, туризмге және спортқа арналған орындарды белгілеу туралы" Ақтөбе облысы әкімдігінің 2016 жылғы 1 маусымдағы № 227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2023 жылғы 9 қаңтардағы № 2 қаулысы. Ақтөбе облысының Әділет департаментінде 2023 жылғы 25 қаңтарда № 8307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облысының әкімдігі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"Ақтөбе облысының су объектілерінде және су шаруашылығы құрылыстарында көпшіліктің демалуына, туризмге және спортқа арналған орындарды белгілеу туралы" Ақтөбе облысы әкімдігінің 2016 жылғы 1 маусымдағы № 227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4975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табиғи ресурстар және табиғатты пайдалануды реттеу басқармасы" мемлекеттік мекемесі заңнамада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Ақтөбе облысы әкімдігінің интернет-ресурсында орналастыруды қамтамасыз етсін.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"Ақтөбе облысы бойынша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экология департаменті" республикалық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"Ақтөбе облысының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санитариялық-эпидемиологиялық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бақылау департаменті"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"Су ресурстарын пайдалануды реттеу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қорғау жөніндегі Жайық-Каспий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бассейндік инспекциясы" республикалық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9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 қаулысына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облысының су объектілерінде және су шаруашылығы құрылыстарында көпшіліктің демалуына, туризмге және спортқа арналған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демалуына, туризмге және спортқа арналған орындар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шекарасында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шекарасында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шекарасында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шекарасында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шекарасында, Қонаев көшесіндегі жаңа құрылысқа қарама-қарсы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шекарасы, Кірпішті көпірі ауданында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шекарасы, Нокин даңғылы-Жанқожа батыр қиылысында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шекарасы, Батыс Қазақстан жәрмеңкесіне қарама-қарсы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шекарасында, Ақжар көпірі ауданында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шекарасында, құтқару станциясы ауданында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шекарасында, бұрынғы "Солнечный" пионер лагері ауданында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шекарасында, "Жерснаряді" ауданында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қаласының шекарасында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Бестамақ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Сарықобда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Үшқұдық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"Ескі" және "Жаңа" бөгеттері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Қарақобда өзеніндегі бөгет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Қарақобда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 Жүргенов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Жарөткел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Аралтоғай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 ауылдық окургі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Жарқамыс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Сағыз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Сағыз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батыр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Жайсаңбай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және туризм аймағы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бөгеті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Сағашилі елді мекені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Ақкемер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аймағы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қаласының шекарасында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қаласының шекарасында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Кеңқияқ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Алтықарасу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Қобда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1 бөгеті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Қобда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Жиренқопа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Жарлыбұтақ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Бөгетсай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Көктау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Құдықсай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қаласының шекарасында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