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3cb7" w14:textId="4a93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үсті көздеріндегі су ресурстарын пайдаланғаны үшін төлемақы мөлшерлемелері туралы" Ақтөбе облыстық мәслихаттың 2009 жылғы 21 желтоқсандағы № 235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2023 жылғы 9 маусымдағы № 20 шешімі. Ақтөбе облысының Әділет департаментінде 2023 жылғы 13 маусымда № 8360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облыстық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 үсті көздеріндегі су ресурстарын пайдаланғаны үшін төлемақы мөлшерлемелері туралы" Ақтөбе облыстық мәслихаттың 2009 жылғы 21 желтоқсандағы № 235 (Нормативтік құқықтық актілерді мемлекеттік тіркеу тізілімінде № 3306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</w:t>
      </w:r>
      <w:r>
        <w:rPr>
          <w:rFonts w:ascii="Times New Roman"/>
          <w:b w:val="false"/>
          <w:i w:val="false"/>
          <w:color w:val="000000"/>
          <w:sz w:val="28"/>
        </w:rPr>
        <w:t>Ақтөбе облысының жер үсті көздеріндегі су ресурстарын пайдаланғаны үшін төлемақы мөлшерлемелері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облыстық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9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235 облыстық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облысының жер үсті көздеріндегі су ресурстарын пайдаланғаны үшін төлемақы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су пайдаланудың түрі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Жайық, Сағыз, Ембi, Ойыл өзендері бассейні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жылу энергетикасын қоса есептегенде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көздерiнен су алуды жүзеге асыратын тоған шаруашылықтары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киловатт сағатына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тонна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Торғай, Ырғыз өзендері бассейні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жылу энергетикасын қоса есептегенде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көздерiнен су алуды жүзеге асыратын тоған шаруашылықтары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киловатт сағатына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тонна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