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60a7" w14:textId="10d60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қаласының кейбір құрамдас бөліктеріне атау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2023 жылғы 9 маусымдағы № 154 қаулысы және Ақтөбе облыстық мәслихатының 2023 жылғы 9 маусымдағы № 32 шешімі. Ақтөбе облысының Әділет департаментінде 2023 жылғы 16 маусымда № 8362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тармақшасына, Республикалық ономастика комиссиясының 2022 жылғы 22 қыркүйектегі қорытындысына сәйкес, Ақтөбе қаласының тиісті аумақ халқының пікірін ескере отырып, Ақтөбе облысының әкімдігі ҚАУЛЫ ЕТЕДІ және Ақтөбе облыстық мәслихаты ШЕШТІ: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қаласының құрамдас бөліктеріне мынадай атаулар берілсін: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шағын ауданды Алтын орда шағын ауданына;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тұрғын үй алабын Сұлутөр тұрғын үй алабына;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тұрғын үй алабын Арман тұрғын үй алабына;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тұрғын үй алабын Байқадам тұрғын үй алабына;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тұрғын үй алабын Көкжиде тұрғын үй алабына;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тұрғын үй алабын Серпін тұрғын үй алабына;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тұрғын үй алабын Парасат тұрғын үй алабына;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тұрғын үй алабын Сарайшық тұрғын үй алабына;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тұрғын үй алабын Шаған тұрғын үй алабына;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тұрғын үй алабын Жаңа ауыл тұрғын үй алабына;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тұрғын үй алабын Аралтоғай тұрғын үй алабына;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тұрғын үй алабын Ақсу тұрғын үй алабына;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тұрғын үй алабын Шығыс тұрғын үй алабына;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тұрғын үй алабын Байқоныс тұрғын үй алабына;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тұрғын үй алабын Баянауыл тұрғын үй алабына;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тұрғын үй алабын Жайсаң тұрғын үй алабына;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тұрғын үй алабын Жақсымай тұрғын үй алабына;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тұрғын үй алабын Шилісай тұрғын үй алабына;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тұрғын үй алабын Жекенді тұрғын үй алабына;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тұрғын үй алабын Аймекен тұрғын үй алабына.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Ақмоншақ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Аңсар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Ғабиден Мұстафин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Қадыр Мырза Әлі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Тұманбай Молдағалиев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Жақып Ақбаев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Ақтамберді жырау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Бұхарбай батыр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Қорқыт ата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Есенбай Дүйсенбайұлы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Әсет Найманбайұлы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Спандияр Көбеев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Ғарифолла Құрманғалиев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Мәлік Ғабдуллин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Тәуекел хан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даңғылға Алаш даңғылы;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Сапура Мәтенқызы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Бопай ханым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Сәрке батыр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Шәкен Ниязбеков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Мейірім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Терісаққан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Әзілхан Нұршайықов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Рафика Нұртазина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Жас өркен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Шахмұрат Құлыбеков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Зейнолла Қабдолов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Қоскүмбез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Мақсот Құсайынов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Хақназар хан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Ырыс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Асылтас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Елмұра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көшені Мерейлі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Көкмайса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Жасыл желек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Желтау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Қырмызы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Жас қанат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Сәттілік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даңғылға Жалаңтөс батыр даңғылы.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Ақтөбе қаласының мынадай құрамдас бөліктері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Московский көшесін Сайым Балмұқанов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Первомайский көшесін Ізтай Мәмбетов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Пожарский көшесін Өтеген Тұрмағамбетов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Снайперский көшесін Нәби Жақсыбаев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Советский көшесін Қажығали Мұханбетқалиұлы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Комсомольский көшесін Баян батыр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Почтовый көшесін Рамазан Нұржанов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Победа даңғылын Жеңіс даңғылына;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Фестиваль көшесін Мұқан Төлебаев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Павлик Морозов көшесін Мәди Бәпиұлы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көшесін Баубек Бұлқышев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Торговый тұйық көшесін Тобылғы тұйық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Вагонный көшесін Айгөлек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Больничный көшесін Хамит Ерғалиев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Спортивный көшесін Спортшылар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Новокооперативная көшесін Рәбиға Сыздық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Солнечный көшесін Қолғанат Тоқбаев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Родниковский көшесін Бұқар жырау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Степной көшесін Сары Батақұлы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Кленовый көшесін Ойыл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Северный көшесін Кенен Әзірбаев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Машиностроителей көшесін Сарышолақ Боранбайұлы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Элеваторный көшесін Ақтоғай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Мебельный көшесін Ақ желкен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Новороссийский көшесін Сегізбай Қалыбекұлы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март көшесін 8 наурыз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Геологический көшесін Геологтар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Полевой көшесін Өлке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Пожарный көшесін Саралжын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Студенческий көшесін Студенттер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лет Победы көшесін Балдәурен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Взрывпром көшесін Аяққұм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Фучик көшесін Толқын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Линейный көшесін Көркем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Дачный көшесін Бақшалы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Жалаңтөс Баһадүр көшесін Тәңірберген Молдабай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ауданы Қ.Сәтпаев көшесін Қаныш Сәтбаев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ауданы Т.Н.Шевченко көшесін Тарас Шевченко көшесіне.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Ақтөбе облысы әкімдігінің қаулысы және Ақтөбе облыстық мәслихатының шешімінің орындалуын бақылау Ақтөбе облысы әкімінің жетекшілік ететін орынбасарына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Ақтөбе облысы әкімдігінің қаулысы және Ақтөбе облыстық мәслихатының шешімі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ТОҒЖАНОВ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СҮЙІНТАЕВА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