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f978" w14:textId="ba5f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2019 жылғы 2 тамыздағы № 455 "Ақтөбе облысы бойынша тұрғын үй сертификаттарының мөлшерін және алушылар санаттарының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2023 жылғы 5 шілдедегі № 46 шешімі. Ақтөбе облысының Әділет департаментінде 2023 жылғы 11 шілдеде № 8381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облыстық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"Ақтөбе облысы бойынша тұрғын үй сертификаттарының мөлшерін және алушылар санаттарының тізбесін айқындау туралы" 2019 жылғы 2 тамыздағы № 455 (Нормативтік құқықтық актілері мемлекеттік тіркеу тізілімінде № 6330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қосымшасында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адамдардың санаттары;".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 төрағасының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