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304a" w14:textId="cc83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су объектілерінде ортақ су пайдаланудың Қағидаларын бекіту туралы" облыстық мәслихаттың 2015 жылғы 11 желтоқсандағы № 351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5 шілдедегі № 45 шешімі. Ақтөбе облысының Әділет департаментінде 2023 жылғы 14 шілдеде № 8384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облысының су объектілерінде ортақ су пайдаланудың Қағидаларын бекіту туралы" облыстық мәслихаттың 2015 жылғы 11 желтоқсандағы № 351 (Нормативтік құқықтық актілерді мемлекеттік тіркеу тізілімінде № 4685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су объектілерінде ортақ су пайдаланудың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Азаматтардың өмірі мен денсаулығын сақтау мақсатында Ақтөбе облысының аумағында орналасқан су объектілерінде шомылуға тыйым салынған жерлер осы Қағидаларға қосымшаға сәйкес айқындалсын.";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су объектілерінде ортақ су пайдаланудың қағидалары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шілдедегі №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объектілерінде ортақ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пайдаланудың 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аумағында орналасқан су объектілерінде шомылуға тыйым салынған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орналасқан 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объектілеріндегі орындар (еңдік пен бойлық координаттары)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арасындағы қашықтық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шектеу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Координаттың 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Координаттың 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тұрғын үй алабының карьері маңында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50.350715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57.154336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50.347476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57.154208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тұрғын үй алабының Понтон көпірі маңында (оң жағы)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50.339004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57.156234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50.332046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57.159516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тұрғын үй алабының Понтон көпірі маңында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(сол жағы)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50.338882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57.155323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50.332678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57.157405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тұрғын үй алабының көпірінен "Болашақ" жағажайына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50.332191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57.158714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50.330588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57.169571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жағажайынан Песчанки-3 өзеніне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50.328870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57.171204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50.327384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57.173071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депосы-11 және АЗХС-2 бау бақша ұжымдары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50.326931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57.173727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50.324027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57.188189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Кірпішті тұрғын үй алабы жағынан үлкен алаңқайдың жанында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50.323374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57.190564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50.32086ºN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57.20519ºE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сад және Абрикос бау-бақша ұжымдары маңында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50.318011 ºN 57.203056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50.309786 ºN 57.218051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50.299860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57.076213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50.290589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57.047775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Ақжар-1 тұрғын үй алабының оң жағындағы көпір астында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50.330995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57.338101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57.33099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50.328708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57.331612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50.324595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57.317606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және Ақжар тұрғын үй алаптары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50.337991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57.315120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50.325184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57.314267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 бау бақша ұжымы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50.307724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57.251206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50.306184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57.229175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көшесінің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50.293553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57.196339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50.276497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57.186211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бау-бақша ұжымы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50.337019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57.110692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50.334965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57.113718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депосы-10 бау-бақша ұжымы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50.235576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57.151247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50.225988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57.130948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Қарғалы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50.339404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57.386185 ºE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50.32203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57.40706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50.32412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57.4065 ºE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50.337517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57.393218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Бекқұл баба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50.311110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57.556265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50.304039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57.553347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50.444200ºN 60.515460ºE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50.439811ºN 60.503634ºE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50.439811ºN 60.503634ºE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50.433765ºN 60.426617ºE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50.455777ºN 60.358782ºE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50.467222ºN 60.305577ºE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50.554771ºN 60.181033ºE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50.595737ºN 60.214336ºE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50.606473ºN 60.206358ºE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50.627071ºN 60.208694ºE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Баксайыс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50.172614ºN 60.146827ºE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50.176633ºN 60.109283ºE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Баксайыс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50.172586ºN 60.149281ºE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50.159365ºN 60.154422ºE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Баксайыс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50.159365ºN 60.154422ºE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50.134645ºN 60.177991ºE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50.181960ºN 60.211094ºE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50.208406ºN 60.318048ºE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50.181960ºN 60.211094ºE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50.152648ºN 60.185958ºE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50.017677ºN 60.177487ºE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49.971716ºN 60.164035ºE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49.847200ºN 60.086417ºE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49.818805ºN 60.076615ºE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49.704162ºN 60.149930ºE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49.668728ºN 60.179186ºE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Ұлғайсын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49.545216ºN 60.282966ºE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49.500593ºN 60.298644ºE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49.387428ºN 60.203845ºE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49.372965ºN 60.205127ºE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Талдық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49.077097ºN 59.859397ºE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49.077103ºN 59.862451ºE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50.529406ºN 62.257689ºE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50.575874ºN 62.236763ºE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50.575874ºN 62.236763ºE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50.617721ºN 62.157760ºE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50.489402ºN 62.307397ºE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50.476083ºN 62.227341ºE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"Тереңсай"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51.053911ºN 61.640038ºE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51.043503ºN 61.626822ºE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 зауыты" жағажайы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49.890825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57.349793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49.890998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57.349610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49.904011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57.356568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49.904326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57.356692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тұрғын үй алабы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49.904731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57.356997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49.904933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57.356921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49.816387ºN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57.353376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49.816213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57.352572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49.807036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57.345831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49.806791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57.345907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"Аққұс-Ақтөбе" жауапкершілігі шектеулі серіктестігі аумағы бойында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50.027262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57.365427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50.027634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57.365650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50.045657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56.693267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50.045288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56.693350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47.170540 ºN 55.360015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47.172001 ºN 55.360172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47.556304 ºN 56.273364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47.556233 ºN 56.275472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48.042595 ºN 56.458223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48.042584 ºN 56.461587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48.134892 ºN 55.468472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48.133593 ºN 55.467295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Баршақұм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48.044883 ºN 55.342085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48.045292 ºN 55.342589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48.040815 ºN 55.223456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48.041925 ºN 55.222546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Карғалы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58.27671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50.58281 ºN 58.27681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50.58292 ºN 58.27693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50.58333 ºN 58.27718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50.58366 ºN 58.27724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50.58466 ºN 58.27824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50.58137 ºN 58.27509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50.58147 ºN 58.27607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50.5868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58.27072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50.58726 ºN 58.27082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50.58736 ºN 58.27081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50.58777 ºN 58.27078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"Депо"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50.54886 ºN 58.26363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50.54860 ºN 58.26331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"Депо"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58.26295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50.54804 ºN 58.26265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"Депо"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50.54226 ºN 58.26072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50.54183 ºN 58.26111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"Депо"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50.53977 ºN 58.27427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50.54008 ºN 58.2757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"Подстанция"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50.55556 ºN 58.25632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50.55552 ºN 58.25663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"Подстанция"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50.55784 ºN 58.25997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50.55737 ºN 58.2601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"Черепашка"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50.54172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58.25815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50.54162 ºN 58.25916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"Чугаевка"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50.66467 ºN 58.21702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50.66338 ºN 58.22168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Қуағаш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ауылы-Кемпірсай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50.64777 ºN 58.27155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50.65193 ºN 58.27543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Таранғұл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Қос-Естек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50.75612 ºN 57.87117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50.75283 ºN 57.87692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Қос-Естек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Қос-Естек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50.73491 ºN 57.88761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50.73002 ºN 57.88608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"Бам"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50.86513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58.2847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50.86375 ºN 58.2941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"Бам"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51.02202 ºN 58.41345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51.01440ºN 58.41817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ауылы - Петропавловка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50.58544 ºN 57.54016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50.58565 ºN 57.54654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"Құлбай"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50.77305 ºN 58.68665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50.77577 ºN 58.69926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50.71255 ºN 58.67051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50.71527 ºN 58.67455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50.53318 ºN 57.46944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50.53825 ºN 57.47562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49.101010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60.295755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49.104214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60.320630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48.627972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61.25992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48.644408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61.232886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48.953216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62.405089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48.945979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62.403005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48.781897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62.284444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48.775931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62.288903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48.895164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62.301715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48.901919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62.308855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Өлкейек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48.954212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62.009822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48.952062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62.010517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48.639731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60.740413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48.640078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60.742638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48.675009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61.009881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48.679935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61.021754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48.525787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61.420384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48.521431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61.406415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48.623071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61.264013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48.622591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61.264697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48.614524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61.279099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48.612528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61.275084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Мәртөк ауданы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 аумағындағы бөгет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50.695041ºN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56.591036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50.711132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56.531984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ауылындағы ескі көпір аумағы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50.681524ºN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56.472955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50.691790ºN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56.469921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ауылындағы ескі көпір аумағы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50.694405ºN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56.465551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50.704630ºN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56.456017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 өткелі бойында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50.597946ºN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56.836239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50.600488ºN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56.804315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"Казанка-1"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ауылының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50.776578ºN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56.560999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50.777498ºN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56.562759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"Казанка-2"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ауылының коммуналдық жағажайының арғы жағы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50.774335ºN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56.587511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50.775206ºN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56.596902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49.415083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56.744128°E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49.388645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56.724515°E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терең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49.273852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57.639131°E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49.243040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57.645879°E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49.435541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58.296384°E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49.435342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58.307603°E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49.618466 ºN 58.365005°E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49.617886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58.376373°E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49.416985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58.185835°E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49.418734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58.202838°E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49.179372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58.442096°E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49.169055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58.429164°E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49.665527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57.340711°E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49.655716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57.349725°E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49.491884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58.525888°E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49.481126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58.517429°E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48.555452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57.548305°E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48.553516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57.590201°E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49.364964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57.249026°E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49.356504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57.225273°E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49.342206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57.113450°E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49.340814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57.083462°E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49.560219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56.745847°E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49.554026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56.752604°E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49.555991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57.021985°E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49.547130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57.021002°E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49.669752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57.339040°E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49.673251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57.337584°E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49.633898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57.366582°E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49.621343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57.372190°E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49.284794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57.632719°E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49.311246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57.640977°E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49.269778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57.998460°E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49.265787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57.987403°E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48.784808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58.063951°E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48.771902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58.058868°E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48.602290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57.882728°E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48.590771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57.887223°E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48.529794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57.459392°E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48.533040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57.487573°E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48.519399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57.431537°E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48.531928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57.435646°E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49.227581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58.517907°E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49.227508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58.557842°E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49.538679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57.540558°E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49.539471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57.567479°E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терең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49.130295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57.604410°E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49.122047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57.612792°E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48.617330°N 57.126554°E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48.613722 0°N 57.141086°E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48.613916 °N 57.133626°E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48.614526°N 57.139020°E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48.614320 °N 57.143432°E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48.610934°N 57.148157°E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49.153982°N 57.125683°E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49.157076°N 57.123961°E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Шитүбек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49.091299°N 56.603019°E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49.090260°N 56.605190°E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49.114668°N 56.459986°E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49.110151°N 56.465532°E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49.118842°N 56.458404°E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49.119068°N 56.455954°E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49.136707°N 56.430772°E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49.146004°N 56.417380°E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49.122595°N 56.416039°E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49.121495°N 56.454441°E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49.222299°N 56.453068°E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49.222255°N 56.461589°E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49.233440°N 56.500803°E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49.235015°N 56.5028705°E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49.156770°N 56.213458°E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49.153802°N 56.212737°E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49.213658°N 55.867051°E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49.216412°N 55.860001°E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49.217600°N 55.860089°E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49.223450°N 55.870096°E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49.228782°N 55.832690°E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49.234455°N 55.832839°E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49.243272°N 55.818571°E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49.249610°N 55.811733°E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49.106431414637726°N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54.63844299316407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49.1060099910564°N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54.63899016380311°E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49.103368988453276°N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54.64972972869874°E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49.10305992577062°N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54.652057886123664°E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49.09850102762083°N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54.68856811523438°E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49.09808656156885°N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54.68788146972657°E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49.04867006939826°N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54.6921730041504°E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49.04686987832716°N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54.69062805175782°E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49.059976029186586°N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54.67989921569825°E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49.05901990327289°N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54.681529998779304°E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Қуырдақты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49.13679960399857°N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54.989147186279304°E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49.13494644856913°N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54.98974800109864°E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48.96646999395577°N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54.738693237304695°E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48.96421602714818°N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54.738693237304695°E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48.928589829586116°N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54.69131469726563°E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48.92430395329745°N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54.69165802001954°E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49.00274483644453°N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54.71581935882569°E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49.00215361053945°N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54.71363067626954°E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48.853646831055556°N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54.53922271728516°E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48.85359035574604°N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54.54162597656251°E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48.88574273202369°N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54.38378334045411°E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48.88554519491429°N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54.385414123535156°E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48.896352150148275°N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54.37352657318115°E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48.895167167261256°N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54.37421321868897°E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48.917987254592525°N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54.31554794311524°E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48.91708480384722°N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54.31159973144531°E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49.46466565503903°N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54.94297027587891°E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49.46354998609306°N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54.94451522827149°E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49.50224884609353°N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54.85748291015626°E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49.50024216453777°N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54.86074447631837°E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49.46516769777673°N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54.85499382019044°E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49.46410782374151°N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54.85447883605958°E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49.47688056796211°N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54.83516693115235°E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49.475876717399686°N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54.837055206298835°E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49.44742573400912°N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54.86591577529908°E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49.44904397798823°N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54.86598014831544°E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49.46533504421279°N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54.99137878417969°E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49.46488878577976°N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54.99193668365479°E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49.5606295127866°N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55.26612281799317°E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49.55940468090363°N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55.265779495239265°E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49.60715036117516°N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55.31702041625977°E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49.607039120208825°N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55.31461715698243°E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50.158285°N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55.650423°E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50.156719°N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55.657543°E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50.157215°N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55.659669°E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50.162233°N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55.665590°E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50.162233°N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55.665590E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50.165521°N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55.673268°E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50.165521°N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55.673268°E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50.160384°N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55.682598°E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50.160384°N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55.682598°E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50.155116°N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55.696385°E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50.155116°N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55.696385°E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50.147790°N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55.692698°E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50.433731°N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55.328584°E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50.435017°N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55.324498°E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50.435017°N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55.324498°E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50.436704°N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55.318346°E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50.436704°N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55.318346°E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50.438158°N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55.314552°E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50.438799°N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55.313724°E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50.442696°N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55.314014°E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50.749193°N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54.958435°E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50.754623°N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54.954144°E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50.756858°N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54.952624°E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50.761627°N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54.951907°E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50.761627°N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54.951907°E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50.767090°N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54.953719°E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50.848834°N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54.850855°E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50.848621°N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54.842976°E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50.848621°N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54.842976°E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50.850495°N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54.836015°E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50.850495°N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54.836015°E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50.853975°N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54.831020°E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49.816645°N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55.130389°E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49.814435°N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55.135349°E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49.814456°N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55.135716°E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49.813594°N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55.138360°E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Сауқайың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Білтабанов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50.007694°N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55.652494°E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50.008694°N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55.653494°E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Сауқайың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Білтабанов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50.007694°N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55.652494°E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50.031965°N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55.680404°E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50.211308°N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56.218417°E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50.217759°N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55.213718°E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50.218427°N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56.212641°E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50.222211°N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56.207351°E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"Кубинка -1"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283390ºN 58.383681ºE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50.283109ºN 58.384656ºE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"Кубинка -2"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50.295344ºN 58.367008ºE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50.294486ºN 58.367113ºE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50.295940ºN 58.367716ºE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50.296960ºN 58.367979ºE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50.299142ºN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58.371359ºE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50.299690ºN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58.371669ºE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Жарлыбұтақ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көпірі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50.234165ºN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58.280609ºE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50.234531ºN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58.278850ºE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Сарымырза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көпірі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50.233001ºN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58.283538ºE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50.233220ºN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58.282929ºE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50.186479ºN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58.331116ºE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50.185945ºN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58.313667ºE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бөгеті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50.192752ºN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58.313901ºE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50.195279ºN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58.319535ºE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50.225480ºN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59.592235ºE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50.228510ºN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59.613112ºE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49.945321ºN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59.124576ºE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49.964654ºN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59.163456ºE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50.465756ºN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59.095789ºE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50.486879ºN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59.210345ºE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("Шлюз"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47.791342ºN 59.585305ºE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47.788907ºN 59.580777ºE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("Насосный № 1"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47.788907ºN 59.580777ºE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47.789500ºN 59.565727ºE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("Насосный № 2"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47.789500ºN 59.565727ºE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47.789438ºN 59.565586ºE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("Насосный лагерь"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47.789438ºN 59.565586ºE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47.792120ºN 59.561836ºE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("Нұрсәт лагері"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47.792120ºN 59.561836ºE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47.797911ºN 59.562171ºE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("Арал" көпірі)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47.797911ºN 59.562171ºE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47.808031ºN 59.566194ºE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("Насосный 4 столбы"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47.808031ºN 59.566194ºE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47.818987ºN 59.590197ºE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("Шайтан" көпірі)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47.818987ºN 59.590197ºE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47.839518ºN 59.548695ºE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("Опытный"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47.835464ºN 59.582398ºE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("Насосный"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47.835882ºN 59.604142ºE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47.836012ºN 59.611020ºE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47.836012ºN 59.611020ºE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47.831756ºN 59.611127ºE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47.831756ºN 59.611127ºE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47.830980ºN 59.604845ºE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47.830980ºN 59.604845ºE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47.825521ºN 59.598757ºE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("Водострой"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47.825521ºN 59.598757ºE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47.819001ºN 59.594804ºE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47.819001ºN 59.594804ºE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47.814108ºN 59.597512ºE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("Оразбай"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47.806810ºN 59.591889ºE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47.803266ºN 59.601643ºE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("Аймырза" жері)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47.799080ºN 59.587923ºE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47.793249ºN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59.586630ºE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206 тыйым салынған орын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