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4330" w14:textId="e234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2019 жылғы 2 тамыздағы № 455 "Ақтөбе облысы бойынша тұрғын үй сертификаттарының мөлшерін және алушылар санаттарының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2023 жылғы 29 қыркүйектегі № 61 шешімі. Ақтөбе облысының Әділет департаментінде 2023 жылғы 5 қазанда № 8407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облыстық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"Ақтөбе облысы бойынша тұрғын үй сертификаттарының мөлшерін және алушылар санаттарының тізбесін айқындау туралы" 2019 жылғы 2 тамыздағы № 455 (Нормативтік құқықтық актілері мемлекеттік тіркеу тізілімінде № 6330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Қазақстан Республикасы Еңбек және халықты әлеуметтік қорғау министрінің 2023 жылғы 20 мамырдағы № 161 "Еңбек ресурстарын болжаудың ұлттық жүйесін қалыптастыру және оның нәтижелерін пайдалану қағидаларын бекіту туралы" (Нормативтік құқықтық актілерді мемлекеттік тіркеу тізілімінде № 32546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 еңбек ресурстарын болжау негізінде денсаулық сақтау, білім беру, мәдениет, спорт, әлеуметтік қорғау салаларындағы сұранысқа ие мамандар.".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