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4590" w14:textId="8f94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Ақтөбе облысы әкімдігінің 2012 жылғы 3 қыркүйектегі № 315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16 қазандағы № 276 қаулысы. Ақтөбе облысының Әділет департаментінде 2023 жылғы 18 қазанда № 8415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Ақтөбе облысы әкімдігінің 2012 жылғы 3 қыркүйектегі № 315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3413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8, 9, 11, 12, 14-жолдар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М. Әуезов көшесі, 1-үй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8-1-жолмен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Досмұхамедұлы көшесі, 25-үй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дін істері басқарамасы" мемлекеттік мекемесі заңнамада белгіленген тәртіппен осы қаулыны Ақтөбе облысының Әділет департаментінде мемлекеттік тіркелуін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