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f139" w14:textId="67cf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басым дақылдар тiзбесін және субсидия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2023 жылғы 15 желтоқсандағы № 355 қаулысы. Ақтөбе облысының Әділет департаментінде 2023 жылғы 19 желтоқсанда № 8463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№ 20209 тіркелген) Қазақстан Республикасы Ауыл шаруашылығы министрінің 2020 жылғы 30 наурыздағы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ҚАУЛЫ ЕТЕДІ: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арналған басым дақылдар тізбесі және субсидиялар нормалары бекітілсін.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және жер қатынастары басқармасы" мемлекеттік мекемесі заңнамада белгіленген тәртіппен осы қаулыны Ақтөбе облысының Әділет департаментінде мемлекеттік тіркеуді қамтамасыз етсін.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басым дақылдар тізбесі және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