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a3657" w14:textId="d4a36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жылдары субсидиялауға жататын Ақтөбе облысының әлеуметтік маңызы бар облысішілік автомобиль қатынастарының тізбесін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2023 жылғы 13 желтоқсандағы № 84 шешімі. Ақтөбе облысының Әділет департаментінде 2023 жылғы 20 желтоқсанда № 8467 болып тіркелді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маңызы бар жолаушылар тасымалдарын жүзеге асырумен байланысты тасымалдаушылардың шығындарын бюджет қаражаты есебінен субсидиялау қағидаларын бекіту туралы" Қазақстан Республикасы Инвестициялар және даму министрі міндетін атқарушының 2015 жылғы 25 тамыздағы № 883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12353 тіркелген) сәйкес, Ақтөбе облыстық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жылдары субсидиялауға жататын Ақтөбе облысының әлеуметтік маңызы бар облысішілік автомобиль қатынастарының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Суентаева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2024-2026 жылдары субсидиялауға жататын Ақтөбе облысының әлеуметтік маңызы бар облысішілік автомобиль қатынастар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Ақтөбе облыстық мәслихатының 27.05.2024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атауы (маршрут нөмірі)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түрі (атауы)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Әдістемеге сәйкес 1 жолаушыға айқындалған тариф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жолаушыға ұсынылатын немесе қолданыстағы тариф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және ұсынылатын тарифтер айырмасы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автомобиль қатынасының 3 жылға болжамдалатын жылдар бөлінісінде субсидиялау көлемі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– Маржанбұлақ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51 161 762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51 161 762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51 161 762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153 485 286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– Қарауылкелді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2848,85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18 937 869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18 937 869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18 937 869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56 813 607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– Қобда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1338,15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24 801 722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24 801 722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24 801 722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74 405 166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– Сарыжар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46 572 225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46 572 225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46 572 225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139 716 675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– Родниковка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20 866 653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20 866 653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20 866 653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62 599 959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– Мәртөк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25 537 256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25 537 256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25 537 256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76 611 768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– Хромтау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1381,42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143 355 665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143 355 665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143 355 665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430 066 995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Қандыагаш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1569,54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146 395 468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146 395 468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146 395 468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439 186 404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