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3eb3f" w14:textId="843eb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Ақтөбе қаласы әкімдігінің 2019 жылғы 30 сәуірдегі № 1818 "Үгіттік баспа материалдарын орналастыру үшін орындарды белгілеу туралы"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Ақтөбе қаласы әкімдігінің 2023 жылғы 3 ақпандағы № 21 қаулысы. Ақтөбе облысының Әділет департаментінде 2023 жылғы 7 ақпанда № 8309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Ақтөбе қаласының әкімдігі ҚАУЛЫ ЕТЕДІ: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Ақтөбе қаласы әкімдігінің "Үгіттік баспа материалдарын орналастыру үшін орындарды белгілеу туралы" 2019 жылғы 30 сәуірдегі № 1818 (Нормативтік құқықтық актілерді мемлекеттік тіркеу тізілімінде № 6120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Ақтөбе қаласының әкімі аппаратының басшысына жүктелсін.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Ақтөбе қаласының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Журебеков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Ақтөбе қаласы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3 ақпандағы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 қаулысына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Ақтөбе қаласы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30 сәуірдегі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1818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Үгіттік баспа материалдарын орналастыру үшін орындар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қаласы, Алматы ауданы, Ломоносов көшесі, 26 үй мекен-жайы бойынша орналасқан "Тағам" асханалар желісінің ғимараты жанында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қаласы, Алматы ауданы, Шернияз көшесі, 57 үй мекен – жайы бойынша орналасқан А.С. Пушкин атындағы қалалық саябақтың жанында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тұғырлық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қаласы, Алматы ауданы, Ә. Бөкейханов көшесі, 6 үй мекен-жайы бойынша орналасқан "№ 13 орта мектебі" коммуналдық мемлекеттік мекемесінің ғимараты жанында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қаласы, Алматы ауданы, Н.Ф. Гастелло көшесі, 51 үй мекен - жайы бойынша орналасқан "Ақтөбе қаласының № 5 жалпы білім беретін орта мектеп" коммуналдық мемлекеттік мекемесінің ғимараты жанында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қаласы, Астана ауданы, А.Иманов көшесі, 91 үй мекен-жайы бойынша орналасқан "5+" дүкенінің ғимараты жанында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қаласы, Астана ауданы, 11 шағын аудан, Н.Шайкенов көшесі, 21 үй мекен- жайы бойынша орналасқан "Анвар" супермаркетінің ғимараты жанында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қаласы, Астана ауданы, 12 шағын аудан, 37/1 үй мекен-жайы бойынша орналасқан жалпы орта білім беретін "№ 51 гимназия" коммуналдық мемлекеттік мекемесінің ғимараты жанында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қаласы, Астана ауданы, Бейбітшілік даңғылы, 17 үй мекен-жайы бойынша орналасқан Ақтөбе облыстық "Алақай" қуыршақ театрының ғимараты жанында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қаласы, Астана ауданы, Әбілқайыр хан даңғылы, 8 үй мекен-жайы бойынша орналасқан "Дина" супермаркетінің ғимараты жанында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қаласы, Астана ауданы, Әбілқайыр хан даңғылы, 36 үй мекен-жайы бойынша орналасқан "Дина" супермаркетінің ғимараты жанында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қаласы, Астана ауданы, Есет батыр көшесі, 109 үй мекен-жайы бойынша орналасқан "Анвар" супермаркетінің ғимараты жанында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қаласы, Астана ауданы, Ағ.Жұбановтар көшесі, 302 үй мекен-жайы бойынша орналасқан "Дина" супермаркетінің ғимараты жанында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қаласы, Астана ауданы, Ә.Молдагұлова даңғылы, 33 үй мекен-жайы бойынша орналасқан "ДСК" сауда үйінің ғимараты жанында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қаласы, Астана ауданы, Батыс-2 шағын ауданы, 24 Г үй мекен-жайы бойынша орналасқан "Шығармашылық академиясы" мемлекеттік коммуналдық қазыналық кәсіпорны ғимараты жанында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қаласы, Астана ауданы, Жаңақоныс тұрғын үй алабы, Ленин көшесі, 25 үй мекен - жайы бойынша орналасқан "Балалар шығармашылық үйі" мемлекеттік коммуналдық қазыналық кәсіпорны ғимараты жанында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қаласы, Алматы ауданы, Қурайлы тұрғын үй алабы, Жеңіс көшесі, 31 үй мекен - жайы бойынша орналасқан "Қурайлы мәдениет үйі" мемлекеттік коммуналдық қазыналық кәсіпорны ғимараты жанында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қаласы, Алматы ауданы, Кірпішті тұрғын үй алабы, Кірпішті көшесі, 5 үй мекен - жайы бойынша орналасқан "№ 18 орта мектебі" коммуналдық мемлекеттік мекемесі ғимараты жанында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қаласы, Алматы ауданы, Акжар-2 тұрғын үй алабы, К.Мұхамбетжанов көшесі, 32 үй мекен-жайы бойынша орналасқан "Ақтөбе қаласының № 49 жалпы білім беретін орта мектебі" коммуналдық мемлекеттік мекемесі ғимараты жанында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қаласы, Астана ауданы, Сәңкібай батыр даңғылы, 20А үй мекен - жайы бойынша орналасқан "Коғамдық келісім" коммуналдық мемлекеттік мекемесінің ғимараты жанында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қаласы, Алматы ауданы, Қарғалы тұрғын үй алабы, 60 лет Октября көшесі, 70Б үй мекен - жайы бойынша орналасқан "Ақтөбе қаласының "Алматы" ауданы әкімі аппараты" мемлекеттік мекемесінің ғимараты жанында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қаласы, Алматы ауданы, Қарғалы тұрғын үй алабы, 29Г үй мекен - жайы бойынша орналасқан "Дина" супермаркетінің ғимараты жанында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қаласы, Алматы ауданы, Кеңес Нокин тұрғын үй алабы, 3В үй мекен - жайы бойынша орналасқан "Шығанақ Берсиев атындағы Ақтөбе жоғары ауыл шаруашылығы колледжі" мемлекеттік коммуналдық қазыналық кәсіпорны ғимараты жанында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қаласы, Алматы ауданы, Көктем тұрғын үй алабы, 84А үй мекен - жайы бойынша орналасқан "Арман" сауда үйінің ғимараты жанында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қаласы, Алматы ауданы, Ә.Смағұлов атындағы көшесі, 1 үй мекен-жайы бойынша орналасқан "Ақтөбе технико-технологиялық колледжі" жеке мекемесінің ғимараты жанында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қаласы, Алматы ауданы, Набережный көшесі, 78 үй мекен-жайы бойынша орналасқан № 43 "Гүлдәурен балабақшасы" мемлекеттік коммуналдық қазыналық кәсіпорны ғимараты жанында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қаласы, Алматы ауданы, Ясный-2 тұрғын үй алабы, 99 А құрылыс мекен - жайы бойынша орналасқан "Ф.Оңғарсынова атындағы № 41 мектеп-гимназия" коммуналдық мемлекеттік мекемесінің ғимараты жанында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қаласы, Астана ауданы, Бөкенбай батыр көшесі, 46 үй мекен - жайы бойынша орналасқан "№ 72 жалпы білім беретін орта IT мектеп-лицейі" коммуналдық мемлекеттік мекемесінің ғимараты жанында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қаласы, Астана ауданы, 12 шағын аудан, 30Б үй мекен - жайы бойынша орналасқан "Дина" супермаркетінің ғимараты жанында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қаласы, Астана ауданы, Е.Тайбеков көшесі, 10 үй мекен - жайы бойынша орналасқан "Ақтөбе қаласының № 4 жалпы білім беретін орта мектебі" коммуналдық мемлекеттік мекемесінің ғимараты жанында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қаласы, Астана ауданы, Т.Рысқұлов көшесі, 8А үй мекен-жайы бойынша орналасқан "№ 40 жалпы білім беретін орта мектебі" коммуналдық мемлекеттік мекемесі ғимараты жанында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қаласы, Астана ауданы, Батыс-2 шағын аудан, 9-Б үй мекен-жайы бойынша орналасқан "Анаға тағзым" рухани-адамгершілік тәрбие беру орталығының ғимараты жанында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қаласы, Алматы ауданы, Қарғалы тұрғын үй алабы, Матросов көшесі, 30А үй мекен- жайы бойынша орналасқан "Геолог" мәдениет үйі мемлекеттік коммуналдық қазыналық кәсіпорны ғимараты жанында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