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7212" w14:textId="f6d7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әкімінің 2022 жылғы 5 сәуірдегі № 1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әкімінің 2023 жылғы 4 сәуірдегі № 4 шешімі. Ақтөбе облысының Әділет департаментінде 2023 жылғы 10 сәуірде № 8322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әкімінің "Жергілікті ауқымдағы табиғи сипаттағы төтенше жағдайды жариялау туралы" 2022 жылғы 5 сәуірдегі № 1 (Нормативтік құқықтық актілерді мемлекеттік тіркеу тізілімінде № 27439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әкімі аппараты" мемлекеттік мекемесі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Ақтөбе қаласы әкімдігінің интернет-ресурсында орналастыруды қамтамасыз етсін.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Ақтөбе қаласы әкімінің жетекшілік ететін орынбасарына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