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6ed9" w14:textId="6146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2023 жылғы 20 маусымдағы № 33 шешімі. Ақтөбе облысының Әділет департаментінде 2023 жылғы 22 маусымда № 8367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ШЕШТІ: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қалалық мәслихатының келесі шешімдерінің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"Ақтөбе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28 тамыздағы № 360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3-1-205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"Ақтөбе қалалық мәслихатының 2018 жылғы 28 тамыздағы № 360 "Ақтөбе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 2022 жылғы 6 маусымдағы № 175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