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af9b4" w14:textId="28af9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Мәдени, спорттық және спорттық-бұқаралық іс-шаралар афишаларын орналастыру үшін арнайы бөлінген орындардың тізбесін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Ақтөбе қаласы әкімдігінің 2023 жылғы 14 қыркүйектегі № 3909 қаулысы. Ақтөбе облысының Әділет департаментінде 2023 жылғы 15 қыркүйекте № 8399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"Жарнама туралы" Заңының 17-2-бабы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1-1) тармақшасына,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Ақтөбе қаласының әкімдігі ҚАУЛЫ ЕТЕДІ: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мәдени, спорттық және спорттық-бұқаралық іс-шаралар афишаларын орналастыру үшін арнайы бөлінген орындардың тізбесі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қала әкімінің жетекшілік ететін орынбасарына жүктелсін.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Ақтөбе қаласының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Бекет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қаласы әкімдігінің 2023 жылғы 14 қыркүйектегі № 3909 қаулысымен 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Мәдени, спорттық және спорттық-бұқаралық іс-шаралар афишаларын орналастыру үшін арнайы бөлінген орындардың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Ғимараттарының алдында афишалар орналастыруға бөлінген орындары бар мәдени объектілердің тізбесі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"Астана" ауданы, Жеңіс даңғылы, 31, "Қалалық мәдениет үйі" ғимараты алдында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"Астана" ауданы, Әбілқайыр хан даңғылы, 90 Б,​ "Өнер орталығы" ғимараты алдында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"Астана" ауданы, Жеңіс даңғылы, 14 А, "Облыстық халық шығармашылығы орталығы" ғимараты алдында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"Астана" ауданы, "Сазды" тұрғын үй алабы, Өнеге көшесі 3Б, "Сазды мәдениет үйі" ғимараты алдында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"Астана" ауданы, "Алтын орда" шағын ауданы, 24Г, "Шығармашылық Академиясы" ғимараты алдында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"Алматы" ауданы, "Қарғалы" тұрғын үй алабы, Матросов көшесі, 30 А, "Геолог" мәдениет үйі" ғимараты алдында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"Алматы" ауданы, "Қурайлы" тұрғын үй алабы, Жеңіс көшесі, 31, "Қурайлы" мәдениет үйі" ғимараты алдында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"Алматы" ауданы, "Кеңес Нокин" тұрғын үй алабы, Клубная көшесі, 1, "Нокин" мәдениет үйі" ғимараты алдында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"Алматы" ауданы, Т.Ахтанов көшесі, 52,​ "Тахауи Ахтанов атындағы облыстық драма театры" ғимараты алдында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"Алматы" ауданы, Ы.Алтынсарин көшесі, 14 А, "Қалалық орталықтандырылған кітапхана жүйесі" ғимараты алдында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"Алматы" ауданы, Ы.Алтынсарин көшесі, 28, "А.Пушкин атындағы №2 қалалық кітапхана" ғимараты алдында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"Алматы" ауданы, Ж.Кереев көшесі, 7, "Н.Байғанин атындағы облыстық балалар кітапханасы" ғимараты алдында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