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b330" w14:textId="c86b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Ақтөбе қалалық мәслихатының 2023 жылғы 25 қыркүйектегі № 84 шешімі. Ақтөбе облысының Әділет департаментінде 2023 жылғы 5 қазанда № 8411 болып тіркелді</w:t>
      </w:r>
    </w:p>
    <w:p>
      <w:pPr>
        <w:spacing w:after="0"/>
        <w:ind w:left="0"/>
        <w:jc w:val="both"/>
      </w:pPr>
      <w:bookmarkStart w:name="z2" w:id="0"/>
      <w:r>
        <w:rPr>
          <w:rFonts w:ascii="Times New Roman"/>
          <w:b w:val="false"/>
          <w:i w:val="false"/>
          <w:color w:val="000000"/>
          <w:sz w:val="28"/>
        </w:rPr>
        <w:t>
      Ақтөбе қалалық маслихаты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қалалық мәслихатының "Ақтөбе қаласында әлеуметтiк көмек көрсету, мөлшерлерiн белгiлеу және мұқтаж азаматтардың жекелеген санаттарының тiзбесiн айқындау Қағидаларын бекiту туралы" 2016 жылғы 23 қарашадағы № 114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5179 болып тіркелген) келесі өзгерістер енгiзiлсiн: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"Ақтөбе қаласында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Ақтөбе қаласында әлеуметтiк көмек көрсету, мөлшерлерiн белгiлеу және мұқтаж азаматтардың жекелеген санаттарының тiзбесiн айқындау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мәслихаты </w:t>
            </w:r>
          </w:p>
          <w:p>
            <w:pPr>
              <w:spacing w:after="20"/>
              <w:ind w:left="20"/>
              <w:jc w:val="both"/>
            </w:pPr>
          </w:p>
          <w:p>
            <w:pPr>
              <w:spacing w:after="20"/>
              <w:ind w:left="20"/>
              <w:jc w:val="both"/>
            </w:pPr>
            <w:r>
              <w:rPr>
                <w:rFonts w:ascii="Times New Roman"/>
                <w:b w:val="false"/>
                <w:i/>
                <w:color w:val="000000"/>
                <w:sz w:val="20"/>
              </w:rPr>
              <w:t xml:space="preserve">төрағасының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Умарова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2023 жылғы 25 қыркүйектегі </w:t>
            </w:r>
            <w:r>
              <w:br/>
            </w:r>
            <w:r>
              <w:rPr>
                <w:rFonts w:ascii="Times New Roman"/>
                <w:b w:val="false"/>
                <w:i w:val="false"/>
                <w:color w:val="000000"/>
                <w:sz w:val="20"/>
              </w:rPr>
              <w:t>№ 84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2016 жылғы 23 қарашадағы </w:t>
            </w:r>
            <w:r>
              <w:br/>
            </w:r>
            <w:r>
              <w:rPr>
                <w:rFonts w:ascii="Times New Roman"/>
                <w:b w:val="false"/>
                <w:i w:val="false"/>
                <w:color w:val="000000"/>
                <w:sz w:val="20"/>
              </w:rPr>
              <w:t>№ 114 шешімімен бекітілді</w:t>
            </w:r>
          </w:p>
        </w:tc>
      </w:tr>
    </w:tbl>
    <w:bookmarkStart w:name="z8" w:id="2"/>
    <w:p>
      <w:pPr>
        <w:spacing w:after="0"/>
        <w:ind w:left="0"/>
        <w:jc w:val="left"/>
      </w:pPr>
      <w:r>
        <w:rPr>
          <w:rFonts w:ascii="Times New Roman"/>
          <w:b/>
          <w:i w:val="false"/>
          <w:color w:val="000000"/>
        </w:rPr>
        <w:t xml:space="preserve"> Ақтөбе қаласында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2"/>
    <w:bookmarkStart w:name="z9" w:id="3"/>
    <w:p>
      <w:pPr>
        <w:spacing w:after="0"/>
        <w:ind w:left="0"/>
        <w:jc w:val="left"/>
      </w:pPr>
      <w:r>
        <w:rPr>
          <w:rFonts w:ascii="Times New Roman"/>
          <w:b/>
          <w:i w:val="false"/>
          <w:color w:val="000000"/>
        </w:rPr>
        <w:t xml:space="preserve"> 1-тарау. Жалпы ережелер</w:t>
      </w:r>
    </w:p>
    <w:bookmarkEnd w:id="3"/>
    <w:bookmarkStart w:name="z10" w:id="4"/>
    <w:p>
      <w:pPr>
        <w:spacing w:after="0"/>
        <w:ind w:left="0"/>
        <w:jc w:val="both"/>
      </w:pPr>
      <w:r>
        <w:rPr>
          <w:rFonts w:ascii="Times New Roman"/>
          <w:b w:val="false"/>
          <w:i w:val="false"/>
          <w:color w:val="000000"/>
          <w:sz w:val="28"/>
        </w:rPr>
        <w:t xml:space="preserve">
      1. Осы Ақтөбе қаласында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4"/>
    <w:bookmarkStart w:name="z11" w:id="5"/>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Ақтөбе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"Ақтөбе қаласының жұмыспен қамту және әлеуметтiк бағдарламалар бөлiмi" мемлекеттiк мекемесi;</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2" w:id="6"/>
    <w:p>
      <w:pPr>
        <w:spacing w:after="0"/>
        <w:ind w:left="0"/>
        <w:jc w:val="both"/>
      </w:pPr>
      <w:r>
        <w:rPr>
          <w:rFonts w:ascii="Times New Roman"/>
          <w:b w:val="false"/>
          <w:i w:val="false"/>
          <w:color w:val="000000"/>
          <w:sz w:val="28"/>
        </w:rPr>
        <w:t>
      3. Осы Қағидалар Ақтөбе қаласында тұрақты тіркелген және тұратын адамдарға таралады.</w:t>
      </w:r>
    </w:p>
    <w:bookmarkEnd w:id="6"/>
    <w:bookmarkStart w:name="z13" w:id="7"/>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(бұдан әрі – Заң)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көмек шаралары осы Қағидаларда көзделген тәртіппен көрсетіледі.</w:t>
      </w:r>
    </w:p>
    <w:bookmarkEnd w:id="7"/>
    <w:bookmarkStart w:name="z14" w:id="8"/>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8"/>
    <w:bookmarkStart w:name="z15" w:id="9"/>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тізбелерін, сондай-ақ әлеуметтік көмек көрсетудің дүркінділігін ЖАО ұсынымы бойынша жергілікті өкілді органдар белгілейді.</w:t>
      </w:r>
    </w:p>
    <w:bookmarkEnd w:id="9"/>
    <w:bookmarkStart w:name="z16" w:id="10"/>
    <w:p>
      <w:pPr>
        <w:spacing w:after="0"/>
        <w:ind w:left="0"/>
        <w:jc w:val="left"/>
      </w:pPr>
      <w:r>
        <w:rPr>
          <w:rFonts w:ascii="Times New Roman"/>
          <w:b/>
          <w:i w:val="false"/>
          <w:color w:val="000000"/>
        </w:rPr>
        <w:t xml:space="preserve"> 2. Әлеуметтік көмек көрсету, алушылартізбесін айқындау және әлеуметтік көмектің мөлшерлерін белгілеу тәртібі</w:t>
      </w:r>
    </w:p>
    <w:bookmarkEnd w:id="10"/>
    <w:bookmarkStart w:name="z17" w:id="11"/>
    <w:p>
      <w:pPr>
        <w:spacing w:after="0"/>
        <w:ind w:left="0"/>
        <w:jc w:val="both"/>
      </w:pPr>
      <w:r>
        <w:rPr>
          <w:rFonts w:ascii="Times New Roman"/>
          <w:b w:val="false"/>
          <w:i w:val="false"/>
          <w:color w:val="000000"/>
          <w:sz w:val="28"/>
        </w:rPr>
        <w:t>
      7. Мереке күндеріне біржолғы әлеуметтік көмек табыстарын есепке алмай көрсетіледі:</w:t>
      </w:r>
    </w:p>
    <w:bookmarkEnd w:id="11"/>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мемлекеттердiң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Заңның</w:t>
      </w:r>
      <w:r>
        <w:rPr>
          <w:rFonts w:ascii="Times New Roman"/>
          <w:b w:val="false"/>
          <w:i w:val="false"/>
          <w:color w:val="000000"/>
          <w:sz w:val="28"/>
        </w:rPr>
        <w:t xml:space="preserve"> күші қолданылатын басқа да адамдарға, осы Қағидалардың 7-тармағының 1) тармақшасының бесінші абзацта көрсетілген тұлғаларды қоспағанда, 150 000 (жүз елу мың) теңге мөлшерiнде;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230 000 (екі жүз отыз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(бұдан әрі - бұрынғы КСР Одағы) ордендерімен және медальдарымен наградталған адамдарға 150 000 (жүз елу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100 000 (жүз мың) теңге мөлшерiнде;</w:t>
      </w:r>
    </w:p>
    <w:p>
      <w:pPr>
        <w:spacing w:after="0"/>
        <w:ind w:left="0"/>
        <w:jc w:val="both"/>
      </w:pPr>
      <w:r>
        <w:rPr>
          <w:rFonts w:ascii="Times New Roman"/>
          <w:b w:val="false"/>
          <w:i w:val="false"/>
          <w:color w:val="000000"/>
          <w:sz w:val="28"/>
        </w:rPr>
        <w:t>
      қайтыс болған Ұлы Отан соғысы қатысушыларының екінші рет некеге тұрмаған жұбайына (зайыбына) 100 000 (жүз мың) теңге мөлшерiнде;</w:t>
      </w:r>
    </w:p>
    <w:p>
      <w:pPr>
        <w:spacing w:after="0"/>
        <w:ind w:left="0"/>
        <w:jc w:val="both"/>
      </w:pPr>
      <w:r>
        <w:rPr>
          <w:rFonts w:ascii="Times New Roman"/>
          <w:b w:val="false"/>
          <w:i w:val="false"/>
          <w:color w:val="000000"/>
          <w:sz w:val="28"/>
        </w:rPr>
        <w:t>
      Ауғанстанда әскери қызметiн өткергеннен кейін қайтыс болған әскери қызметшiлердің ата-аналарына және екінші рет некеге тұрмаған жұбайына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алатын бірінші, екінші, үшінші топтағы мүгедектігі бар адамдарға, жеті жасқа дейінгі мүгедектігі бар балаларға, бірінші, екінші, үшінші топтағы жеті жастан он сегіз жасқа дейінгі мүгедектігі бар балаларға 50 000 (елу мың) теңге мөлшерінде;</w:t>
      </w:r>
    </w:p>
    <w:p>
      <w:pPr>
        <w:spacing w:after="0"/>
        <w:ind w:left="0"/>
        <w:jc w:val="both"/>
      </w:pPr>
      <w:r>
        <w:rPr>
          <w:rFonts w:ascii="Times New Roman"/>
          <w:b w:val="false"/>
          <w:i w:val="false"/>
          <w:color w:val="000000"/>
          <w:sz w:val="28"/>
        </w:rPr>
        <w:t>
      3) 16 желтоқсан - Қазақстан Республикасының Тәуелсіздік күніне орай:</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Қазақстандағы 1986 жылғы 17-18 желтоқсандағы оқиғаларына қатысқан адамдарға 120 000 (жүз жиырма мың) теңге мөлшерінде.</w:t>
      </w:r>
    </w:p>
    <w:p>
      <w:pPr>
        <w:spacing w:after="0"/>
        <w:ind w:left="0"/>
        <w:jc w:val="both"/>
      </w:pPr>
      <w:r>
        <w:rPr>
          <w:rFonts w:ascii="Times New Roman"/>
          <w:b w:val="false"/>
          <w:i w:val="false"/>
          <w:color w:val="000000"/>
          <w:sz w:val="28"/>
        </w:rPr>
        <w:t>
      Азаматтардың кейбір санаттарының әр түрлі мерекелік күндеріне (санатына байланысты) әлеуметтік көмек алуға құқығы болған жағдайда әлеуметтік көмектің бір түрі көрсетіледі (көлемі бойынша үлкені).</w:t>
      </w:r>
    </w:p>
    <w:bookmarkStart w:name="z18" w:id="12"/>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bookmarkEnd w:id="12"/>
    <w:p>
      <w:pPr>
        <w:spacing w:after="0"/>
        <w:ind w:left="0"/>
        <w:jc w:val="both"/>
      </w:pPr>
      <w:r>
        <w:rPr>
          <w:rFonts w:ascii="Times New Roman"/>
          <w:b w:val="false"/>
          <w:i w:val="false"/>
          <w:color w:val="000000"/>
          <w:sz w:val="28"/>
        </w:rPr>
        <w:t>
      1) туберкулездің әртүрлі түрлерімен ауыратын азаматтарға, "Ақтөбе облыстық денсаулық сақтау басқармасы" мемлекеттік мекемесінің шаруашылық жүргізу құқығындағы "Ақтөбе облыстық фтизиопульмонология орталығы" мемлекеттік коммуналдық кәсіпорнының тізімдеріне сәйкес (алушының шот нөмірінің және жеке куәлігінің көшірмелері) құжаттарды қоса бере отырып амбулаториялық емдеу кезеңіне жылына 6 ай шегінде 40 000 (қырық мың) теңге мөлшерінде;</w:t>
      </w:r>
    </w:p>
    <w:p>
      <w:pPr>
        <w:spacing w:after="0"/>
        <w:ind w:left="0"/>
        <w:jc w:val="both"/>
      </w:pPr>
      <w:r>
        <w:rPr>
          <w:rFonts w:ascii="Times New Roman"/>
          <w:b w:val="false"/>
          <w:i w:val="false"/>
          <w:color w:val="000000"/>
          <w:sz w:val="28"/>
        </w:rPr>
        <w:t>
      2) әлеуметтік мәні бар аурулары (қатерлі ісіктер) бар адамдарға, алушының екінші деңгейдегі банктегі шот нөмірі және жеке сәйкестендіру нөмірі туралы мәліметтерін көрсете отырып Ақтөбе облыстық денсаулық сақтау басқармасы" мемлекеттік мекемесінің тізімдеріне сәйкес амбулаториялық емдеу кезеңіне жылына 6 ай шегінде 40 000 (қырық мың) теңге мөлшерінде;</w:t>
      </w:r>
    </w:p>
    <w:p>
      <w:pPr>
        <w:spacing w:after="0"/>
        <w:ind w:left="0"/>
        <w:jc w:val="both"/>
      </w:pPr>
      <w:r>
        <w:rPr>
          <w:rFonts w:ascii="Times New Roman"/>
          <w:b w:val="false"/>
          <w:i w:val="false"/>
          <w:color w:val="000000"/>
          <w:sz w:val="28"/>
        </w:rPr>
        <w:t>
      3) диспансерлік есепте тұрған адамның иммунтапшылығы вирусын жұқтырған адамдарға, алушының екінші деңгейдегі банктегі шот нөмірі және жеке сәйкестендіру нөмірі туралы мәліметтерін көрсете отырып "Ақтөбе облысы бойынша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кәсіпорнының тізімдеріне сәйкес амбулаториялық емдеу кезеңіне жылына 6 ай шегінде 40 000 (қырық мың) теңге мөлшерінде;</w:t>
      </w:r>
    </w:p>
    <w:p>
      <w:pPr>
        <w:spacing w:after="0"/>
        <w:ind w:left="0"/>
        <w:jc w:val="both"/>
      </w:pPr>
      <w:r>
        <w:rPr>
          <w:rFonts w:ascii="Times New Roman"/>
          <w:b w:val="false"/>
          <w:i w:val="false"/>
          <w:color w:val="000000"/>
          <w:sz w:val="28"/>
        </w:rPr>
        <w:t>
      4) республикалық орталықтарда полихимиотерапияның негізгі курстарын алатын және (немесе) тұрғылықты жері бойынша химиотерапияның қолдаушы курстарын жалғастыратын он сегіз жасқа дейінгі онкологиялық аурулардан (қатерлі ісіктерден) зардап шегетін балалардың ата-аналарына немесе өзге де заңды өкілдеріне, алушының екінші деңгейдегі банктегі шот нөмірі және жеке сәйкестендіру нөмірі туралы мәліметтерін көрсете отырып "Ақтөбе облысының денсаулық сақтау басқармасы" мемлекеттік мекемесінің тізімдеріне сәйкес жылына 6 ай шегінде 40 000 (қырық мың) теңге мөлшерінде;</w:t>
      </w:r>
    </w:p>
    <w:p>
      <w:pPr>
        <w:spacing w:after="0"/>
        <w:ind w:left="0"/>
        <w:jc w:val="both"/>
      </w:pPr>
      <w:r>
        <w:rPr>
          <w:rFonts w:ascii="Times New Roman"/>
          <w:b w:val="false"/>
          <w:i w:val="false"/>
          <w:color w:val="000000"/>
          <w:sz w:val="28"/>
        </w:rPr>
        <w:t>
      5)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кәсіпорнының анықтамасына сәйкес, диспансерлік есепте тұрған адамның иммунтапшылығы вирусын жұқтырған он сегіз жасқа дейінгі балалардың ата-аналарына немесе өзге де заңды өкілдеріне ай сайын Ақтөбе облысы бойынша ең төмен күнкөріс деңгейінің 2 (екі) еселенген мөлшерінде.</w:t>
      </w:r>
    </w:p>
    <w:bookmarkStart w:name="z19" w:id="13"/>
    <w:p>
      <w:pPr>
        <w:spacing w:after="0"/>
        <w:ind w:left="0"/>
        <w:jc w:val="both"/>
      </w:pPr>
      <w:r>
        <w:rPr>
          <w:rFonts w:ascii="Times New Roman"/>
          <w:b w:val="false"/>
          <w:i w:val="false"/>
          <w:color w:val="000000"/>
          <w:sz w:val="28"/>
        </w:rPr>
        <w:t>
      9. Бір рет берілетін әлеуметтік көмек алушыларға мынадай негіздер бойынша беріледі:</w:t>
      </w:r>
    </w:p>
    <w:bookmarkEnd w:id="13"/>
    <w:p>
      <w:pPr>
        <w:spacing w:after="0"/>
        <w:ind w:left="0"/>
        <w:jc w:val="both"/>
      </w:pPr>
      <w:r>
        <w:rPr>
          <w:rFonts w:ascii="Times New Roman"/>
          <w:b w:val="false"/>
          <w:i w:val="false"/>
          <w:color w:val="000000"/>
          <w:sz w:val="28"/>
        </w:rPr>
        <w:t>
      1) бас бостандығынан айыру орындарынан босатылған, босатылған сәттен бастап үш айдан кешіктірмей жүгінген адамдарға, табысы есепке алынбай 40 000 (қырық мың) теңге мөлшерінде;</w:t>
      </w:r>
    </w:p>
    <w:p>
      <w:pPr>
        <w:spacing w:after="0"/>
        <w:ind w:left="0"/>
        <w:jc w:val="both"/>
      </w:pPr>
      <w:r>
        <w:rPr>
          <w:rFonts w:ascii="Times New Roman"/>
          <w:b w:val="false"/>
          <w:i w:val="false"/>
          <w:color w:val="000000"/>
          <w:sz w:val="28"/>
        </w:rPr>
        <w:t>
      2) табиғи зілзаланың немесе өрттің салдарынан зардап шеккен адамдарға (отбасыларға), осындай жағдай туындаған сәттен бастап алты айдан кешіктірмей табысы есепке алынбай 300 000 (үш жүз мың) теңге мөлшерінде;</w:t>
      </w:r>
    </w:p>
    <w:p>
      <w:pPr>
        <w:spacing w:after="0"/>
        <w:ind w:left="0"/>
        <w:jc w:val="both"/>
      </w:pPr>
      <w:r>
        <w:rPr>
          <w:rFonts w:ascii="Times New Roman"/>
          <w:b w:val="false"/>
          <w:i w:val="false"/>
          <w:color w:val="000000"/>
          <w:sz w:val="28"/>
        </w:rPr>
        <w:t>
      3) отбасының (адамның) жан басына шаққандағы орташа табысы ең төменгі күнкөріс деңгейінің бір еселік мөлшерінен аспайтын аз қамтылған отбасыларға (адамдарға) 100 000 (жүз мың) теңгеден артық емес мөлшерінде.</w:t>
      </w:r>
    </w:p>
    <w:bookmarkStart w:name="z20" w:id="14"/>
    <w:p>
      <w:pPr>
        <w:spacing w:after="0"/>
        <w:ind w:left="0"/>
        <w:jc w:val="both"/>
      </w:pPr>
      <w:r>
        <w:rPr>
          <w:rFonts w:ascii="Times New Roman"/>
          <w:b w:val="false"/>
          <w:i w:val="false"/>
          <w:color w:val="000000"/>
          <w:sz w:val="28"/>
        </w:rPr>
        <w:t>
      10. Осы Қағиданың 7, 8, 9-тармақтарында көрсетілген адамдарға, егер олар толық мемлекеттік қамсыздандыруда болмаған жағдайда әлеуметтік көмек көрсетіледі.</w:t>
      </w:r>
    </w:p>
    <w:bookmarkEnd w:id="14"/>
    <w:bookmarkStart w:name="z21" w:id="15"/>
    <w:p>
      <w:pPr>
        <w:spacing w:after="0"/>
        <w:ind w:left="0"/>
        <w:jc w:val="both"/>
      </w:pPr>
      <w:r>
        <w:rPr>
          <w:rFonts w:ascii="Times New Roman"/>
          <w:b w:val="false"/>
          <w:i w:val="false"/>
          <w:color w:val="000000"/>
          <w:sz w:val="28"/>
        </w:rPr>
        <w:t>
      11. Мұқтаж азаматтардың жекелеген санаттарына әлеуметтік көмек, егер жолыққан сәттің алдындағы тоқсанда отбасының (азаматтың) жан басына шаққандағы орташа табысы Ақтөбе облысы бойынша ең төменгі күнкөріс деңгейі мөлшерінен бір еседен аспаса көрсетіледі.</w:t>
      </w:r>
    </w:p>
    <w:bookmarkEnd w:id="15"/>
    <w:bookmarkStart w:name="z22" w:id="16"/>
    <w:p>
      <w:pPr>
        <w:spacing w:after="0"/>
        <w:ind w:left="0"/>
        <w:jc w:val="both"/>
      </w:pPr>
      <w:r>
        <w:rPr>
          <w:rFonts w:ascii="Times New Roman"/>
          <w:b w:val="false"/>
          <w:i w:val="false"/>
          <w:color w:val="000000"/>
          <w:sz w:val="28"/>
        </w:rPr>
        <w:t xml:space="preserve">
      12.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6"/>
    <w:bookmarkStart w:name="z23" w:id="17"/>
    <w:p>
      <w:pPr>
        <w:spacing w:after="0"/>
        <w:ind w:left="0"/>
        <w:jc w:val="both"/>
      </w:pPr>
      <w:r>
        <w:rPr>
          <w:rFonts w:ascii="Times New Roman"/>
          <w:b w:val="false"/>
          <w:i w:val="false"/>
          <w:color w:val="000000"/>
          <w:sz w:val="28"/>
        </w:rPr>
        <w:t>
      13. Мереке күндеріне әлеуметтік көмек алушылардан өтініштер талап етілмей көрсетіледі.</w:t>
      </w:r>
    </w:p>
    <w:bookmarkEnd w:id="17"/>
    <w:bookmarkStart w:name="z24" w:id="18"/>
    <w:p>
      <w:pPr>
        <w:spacing w:after="0"/>
        <w:ind w:left="0"/>
        <w:jc w:val="both"/>
      </w:pPr>
      <w:r>
        <w:rPr>
          <w:rFonts w:ascii="Times New Roman"/>
          <w:b w:val="false"/>
          <w:i w:val="false"/>
          <w:color w:val="000000"/>
          <w:sz w:val="28"/>
        </w:rPr>
        <w:t>
      14. Әлеуметтік көмек көрсетуге жұмсалатын шығыстарды қаржыландыру Ақтөбе қаласының бюджетінде көзделген ағымдағы қаржы жылына арналған қаражат шегінде жүзеге асырылады.</w:t>
      </w:r>
    </w:p>
    <w:bookmarkEnd w:id="18"/>
    <w:bookmarkStart w:name="z25" w:id="19"/>
    <w:p>
      <w:pPr>
        <w:spacing w:after="0"/>
        <w:ind w:left="0"/>
        <w:jc w:val="both"/>
      </w:pPr>
      <w:r>
        <w:rPr>
          <w:rFonts w:ascii="Times New Roman"/>
          <w:b w:val="false"/>
          <w:i w:val="false"/>
          <w:color w:val="000000"/>
          <w:sz w:val="28"/>
        </w:rPr>
        <w:t>
      15.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9"/>
    <w:bookmarkStart w:name="z26" w:id="20"/>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20"/>
    <w:bookmarkStart w:name="z27" w:id="21"/>
    <w:p>
      <w:pPr>
        <w:spacing w:after="0"/>
        <w:ind w:left="0"/>
        <w:jc w:val="left"/>
      </w:pPr>
      <w:r>
        <w:rPr>
          <w:rFonts w:ascii="Times New Roman"/>
          <w:b/>
          <w:i w:val="false"/>
          <w:color w:val="000000"/>
        </w:rPr>
        <w:t xml:space="preserve"> 3-тарау. Қорытынды ереже</w:t>
      </w:r>
    </w:p>
    <w:bookmarkEnd w:id="21"/>
    <w:bookmarkStart w:name="z28" w:id="22"/>
    <w:p>
      <w:pPr>
        <w:spacing w:after="0"/>
        <w:ind w:left="0"/>
        <w:jc w:val="both"/>
      </w:pPr>
      <w:r>
        <w:rPr>
          <w:rFonts w:ascii="Times New Roman"/>
          <w:b w:val="false"/>
          <w:i w:val="false"/>
          <w:color w:val="000000"/>
          <w:sz w:val="28"/>
        </w:rPr>
        <w:t>
      17.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