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c5f2" w14:textId="d53c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13 сәуірдегі № 13 шешімі. Ақтөбе облысының Әділет департаментінде 2023 жылғы 18 сәуірде № 8326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мәслихатының келесі шешімдерінің күші жойылды деп танылсын: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Әйтеке би аудандық мәслихатының "Әйтеке би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2021 жылғы 10 наурыздағы № 11 (Нормативтік құқықтық актілерді мемлекеттік тіркеу тізілімінде № 8107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Әйтеке би аудандық мәслихатының "Әйтеке би аудандық мәслихатының 2021 жылғы 10 наурыздағы № 11 "Әйтеке би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туралы"" 2022 жылғы 29 наурыздағы № 169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