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cd3b" w14:textId="149c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2018 жылғы 27 тамыздағы № 225 "Әйтеке би ауданында тұрғын үй көмегін көрсету мөлшерін және тәртібін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қарашадағы № 115 шешімі. Ақтөбе облысының Әділет департаментінде 2023 жылғы 13 қарашада № 8438 болып тіркелді. Күші жойылды - Ақтөбе облысы Әйтеке би аудандық мәслихатының 2024 жылғы 27 наурыздағы № 181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27.03.2024 № 181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"Әйтеке би ауданында тұрғын үй көмегін көрсету мөлшерін және тәртібін айқындау туралы" 2018 жылғы 27 тамыздағы № 225 (нормативтік құқықтық актілерді мемлекеттік тіркеу Тізілімінде № 3-2-162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шешіммен айқындалған </w:t>
      </w:r>
      <w:r>
        <w:rPr>
          <w:rFonts w:ascii="Times New Roman"/>
          <w:b w:val="false"/>
          <w:i w:val="false"/>
          <w:color w:val="000000"/>
          <w:sz w:val="28"/>
        </w:rPr>
        <w:t>Әйтеке би ауданында тұрғын үй көмегін көрсету мөлшерінде және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телекоммуникация қызметтерін көрсеткені үшін абоненттік төлемақы тарифінің өсуін өтеу Қазақстан Республикасының Цифрлық даму, инновациялар және аэроғарыш өнеркәсібі министрінің 2023 жылғы 28 шiлдедегi № 295/НҚ "Әлеуметтік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туралы" (нормативтік құқықтық актілерді мемлекеттік тіркеу Тізілімінде № 33200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