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f33c1" w14:textId="c7f33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ауданы бойынша шетелдіктер үшін 2023 жылға арналған туристік жарна мөлшерлемелерін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2023 жылғы 21 сәуірдегі № 12 шешімі. Ақтөбе облысының Әділет департаментінде 2023 жылғы 25 сәуірде № 8330 болып тіркелді. Күші жойылды - Ақтөбе облысы Алға аудандық мәслихатының 2023 жылғы 27 қазандағы № 74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Алға аудандық мәслихатының 27.10.2023 № 74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2-10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"Шетелдіктер үшін туристік жарнаны төлеу қағидаларын бекіту туралы" Қазақстан Республикасы Үкіметінің 2021 жылғы 5 қарашадағы № 787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Алға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Алға ауданында туристерді орналастыру орындарында шетелдіктер үшін туристік жарна мөлшерлемесі 2023 жылғы 1 қаңтардан бастап 31 желтоқсанды қоса алғанда - болу құнының 1 (бір) пайызы бекітілсін.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Алға ауданы әкімінің жетекшілік ететін орынбасарына жүктелсін.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