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6c5ca" w14:textId="fe6c5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аудандық мәслихатының 2023 жылғы 21 сәуірдегі № 12 "Алға ауданы бойынша шетелдіктер үшін 2023 жылға арналған туристік жарна мөлшерлемелерін бекіту туралы"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2023 жылғы 27 қазандағы № 74 шешімі. Ақтөбе облысының Әділет департаментінде 2023 жылғы 31 қазанда № 8418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Алға аудандық мәслихаты ШЕШТІ: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Алға аудандық мәслихатының "Алға ауданы бойынша шетелдіктер үшін 2023 жылға арналған туристік жарна мөлшерлемелерін бекіту туралы" 2023 жылғы 21 сәуірдегі № 12 (Нормативтік құқықтық актілерді мемлекеттік тіркеу тізілімінде № 8330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