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bd73" w14:textId="595b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2023 жылғы 14 қыркүйектегі № 56 шешімі. Ақтөбе облысының Әділет департаментінде 2023 жылғы 19 қыркүйекте № 8401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мәcлихаты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Байғанин аудандық мәслихатының кейбір шешімдерінің күші жойылды деп танылсын.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қыркүйектегі № 56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аудандық мәслихатының күші жойылды деп танылған кейбір шешімдерінің тізбесі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Байғанин аудандық мәслихатының "Байғанин ауданында жергілікті қоғамдастықтың бөлек жиындарын өткізудің қағидаларын бекіту туралы" 2014 жылғы 19 ақпандағы № 108 (Нормативтік құқықтық актілерді мемлекеттік тіркеу Тізілімінде № 3805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Байғанин аудандық мәслихатының ""Байғанин ауданында бөлек жергілікті қоғамдастық жиындарын өткізудің Қағидаларын бекіту туралы" 2014 жылғы 19 ақпандағы № 108 шешіміне өзгерістер енгізу туралы" шешіміне өзгерістер енгізу туралы" 2021 жылғы 22 желтоқсандағы № 95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