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2e4b" w14:textId="5262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Ырғыз ауданы әкімдігінің 2019 жылғы 15 қарашадағы № 196 "Ырғыз ауданы бойынша азаматтық қызметші болып табылатын және ауылдық жерлерде жұмыс істейтін әлеуметтік қамсыздандыру және мәдениет саласындағы мамандар лауазымдарының тізбесін айқындау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2023 жылғы 10 ақпандағы № 17 қаулысы. Ақтөбе облысының Әділет департаментінде 2023 жылғы 22 ақпанда № 8312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Ырғыз ауданы әкімдігінің 2019 жылғы 15 қарашадағы № 196 "Ырғыз ауданы бойынша азаматтық қызметші болып табылатын және ауылдық жерлерде жұмыс істейтін әлеуметтік қамсыздандыру және мәдениет саласындағы мамандар лауазымдарының тізбесін айқындау туралы" (Нормативтік құқықтық актілерді мемлекеттік тіркеу тізілімінде № 6462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Ырғыз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әкімдігінің 2023 жылғы 10 ақпандағы № 17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әкiмдiгiнiң 2019 жылғы 15 қарашадағы № 196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Ырғыз ауданы бойынша азаматтық қызметші болып табылатын және ауылдық жерлерде жұмыс істейтін әлеуметтік қамсыздандыру және мәдениет саласындағы мамандар лауазымдарының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Лауазымдардың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 саласындағы мамандардың лауазымдары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халықты жұмыспен қамту орталығының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жоғары деңгейдегі санаты жоқ маманы: халықты жұмыспен қамту орталығының (қызметінің) құрылымдық бөлімшесінің маманы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санаты жоқ маманы: халықты жұмыспен қамту орталығының (қызметінің) құрылымдық бөлімшесінің маманы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санаты жоқ маманы: қарттар мен мүгедектігі бар адамдарға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санаты жоқ маманы: психоневрологиялық аурулары бар мүгедектігі бар балалар мен 18 жастан асқан мүгедектігі бар адамдарға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санаты жоқ маманы: халықты жұмыспен қамту орталығының әлеуметтік жұмыс жөніндегі консультанты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мамандарының лауазымдары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басшысы (директоры)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маңызы бар ММ және МҚК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көркемдік жетекшісі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әдістемелік кабинет меңгерушісі (басшысы)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бөлімінің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жоғары деңгейдегі бірінші санаттағы мамандар: барлық атаудағы әдістемеші (негізгі қызметтер), музыкалық жетекші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жоғары деңгейдегі екінші санаттағы мамандар: барлық атаудағы әдістемеші (негізгі қызметтер)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жоғары деңгейдегі санаты жоқ мамандар: аккомпаниатор, библиогроф, кітапханашы, мәдени ұйымдастырушы (негізгі қызметтер), барлық атаудағы суретшілер (негізгі қызметкер)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екінші санаттағы мамандар: библиогроф, кітапханашы, барлық атаудағы әдістемеші (негізгі қызметтер), ұжым (үйірме) басшысы, музыкалық жетекші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санаты жоқ мамандар: аккомпаниатор, мәдени ұйымдастырушы (негізгі қызметтер), режиссер, хореограф, барлық атаудағы суретшілер (негізгі қызметкер)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МҚК – мемлекеттік қазыналық кәсіпорын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