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54bc" w14:textId="ae95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әкімдігінің 2020 жылғы 30 қазандағы № 235 "Ырғыз ауданының мемлекеттік тұрғын үй қорындағы тұрғын үйді пайдаланғаны үшін төлемақы мөлшерін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2023 жылғы 27 наурыздағы № 55 қаулысы. Ақтөбе облысының Әділет департаментінде 2023 жылғы 29 наурызда № 8317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әкімдігінің 2020 жылғы 30 қазандағы № 235 "Ырғыз ауданының мемлекеттік тұрғын үй қорындағы тұрғын үйді пайдаланғаны үшін төлемақы мөлшерін белгілеу туралы" (Нормативтік-құқықтық актілерді мемлекеттік тіркеу Тізілімінде № 7570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Ырғыз ауданының мемлекеттік тұрғын үй қорынан тұрғын үйді пайдаланғаны үшін төлемақы мөлшері осы қаулының қосымшасына сәйкес белгіленсін";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ауданының мемлекеттік тұрғын үй қорынан тұрғын үйді пайдаланғаны үшін төлемақы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Лайық Шоқпаров көшесі, 50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Лайық Шоқпаров көшесі, 50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Лайық Шоқпаров көшесі, 51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Лайық Шоқпаров көшесі, 52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81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81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94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Лайық Шоқпаров көшесі, 35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Лайық Шоқпаров көшесі, 17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Лайық Шоқпаров көшесі, 29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Лайық Шоқпаров көшесі, 49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14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103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104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ҚР Тәуелсіздігіне 20 жыл көшесі, 83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84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84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82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83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71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72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73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 74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гіне 20 жыл көшесі, 75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20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93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86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90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91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61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32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53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45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47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49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51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76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77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78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79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80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63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64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65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66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67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59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69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70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70үй,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70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70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106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107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108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109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Қазақстан Республикасы Тәуелсіздігіне 20 жыл көшесі, 110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Айырқызыл көшесі, 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Айырқызыл көшесі, 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Айырқызыл көшесі, 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Айырқызыл көшесі, 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Айырқызыл көшесі, 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