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c568" w14:textId="1d8c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2020 жылғы 4 қыркүйектегі № 175 "Ырғыз ауданы бойынша салық салу объектісінің орналасуын ескеретін аймаққа бөлу коэффициентін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2023 жылғы 23 қазандағы № 180 қаулысы. Ақтөбе облысының Әділет департаментінде 2023 жылғы 30 қазанда № 8417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ауданы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әкімдігінің 2020 жылғы 4 қыркүйектегі № 175 "Ырғыз ауданы бойынша салық салу объектісінің орналасуын ескеретін аймаққа бөлу коэффициентін бекіту туралы" (Нормативтік құқықтық актілерді мемлекеттік тіркеу тізілімінде № 7404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экономика және бюджеттік жоспарлау бөлімі" мемлекеттік мекемесі заңнамада белгіленген тәртіппен осы қаулыны Ақтөбе облысының Әділет департаментінде мемлекеттік тіркеуді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Ырғыз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салық салу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би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Шеңбертал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Тәуіп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Құйылыс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