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609a" w14:textId="69d6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1 қарашадағы № 73 шешімі. Ақтөбе облысының Әділет департаментінде 2023 жылғы 3 қарашада № 8424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тіркелген),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туристерді орналастыру орындарындағы шетелдіктер үшін туристік жарнаның мөлшерлемелері айлық есептік көрсеткіштің 0,2 (нөл бүтін оннан екі) мөлшерінде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аудандық мәслихатының 2002 жылғы 30 желтоқсандағы № 204 "Ырғыз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31657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